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Arial" w:hAnsi="Arial" w:cs="Arial"/>
          <w:sz w:val="20"/>
        </w:rPr>
      </w:pPr>
    </w:p>
    <w:p>
      <w:pPr>
        <w:pStyle w:val="5"/>
        <w:spacing w:before="2"/>
        <w:rPr>
          <w:rFonts w:hint="default" w:ascii="Arial" w:hAnsi="Arial" w:cs="Arial"/>
          <w:b/>
          <w:bCs/>
          <w:sz w:val="19"/>
        </w:rPr>
      </w:pPr>
    </w:p>
    <w:p>
      <w:pPr>
        <w:spacing w:before="0"/>
        <w:ind w:left="3020" w:right="3037" w:firstLine="0"/>
        <w:jc w:val="center"/>
        <w:rPr>
          <w:rFonts w:hint="default" w:ascii="Arial" w:hAnsi="Arial" w:cs="Arial"/>
          <w:b/>
          <w:bCs/>
        </w:rPr>
      </w:pPr>
      <w:r>
        <w:rPr>
          <w:rFonts w:hint="default" w:ascii="Arial" w:hAnsi="Arial" w:cs="Arial"/>
          <w:b/>
          <w:bCs/>
        </w:rPr>
        <w:t>TERMO</w:t>
      </w:r>
      <w:r>
        <w:rPr>
          <w:rFonts w:hint="default" w:ascii="Arial" w:hAnsi="Arial" w:cs="Arial"/>
          <w:b/>
          <w:bCs/>
          <w:spacing w:val="1"/>
        </w:rPr>
        <w:t xml:space="preserve"> </w:t>
      </w:r>
      <w:r>
        <w:rPr>
          <w:rFonts w:hint="default" w:ascii="Arial" w:hAnsi="Arial" w:cs="Arial"/>
          <w:b/>
          <w:bCs/>
        </w:rPr>
        <w:t>DE</w:t>
      </w:r>
      <w:r>
        <w:rPr>
          <w:rFonts w:hint="default" w:ascii="Arial" w:hAnsi="Arial" w:cs="Arial"/>
          <w:b/>
          <w:bCs/>
          <w:spacing w:val="66"/>
        </w:rPr>
        <w:t xml:space="preserve"> </w:t>
      </w:r>
      <w:r>
        <w:rPr>
          <w:rFonts w:hint="default" w:ascii="Arial" w:hAnsi="Arial" w:cs="Arial"/>
          <w:b/>
          <w:bCs/>
        </w:rPr>
        <w:t>REFERÊNCIA</w:t>
      </w:r>
    </w:p>
    <w:p>
      <w:pPr>
        <w:spacing w:before="0"/>
        <w:ind w:left="3020" w:right="3037" w:firstLine="0"/>
        <w:jc w:val="center"/>
        <w:rPr>
          <w:rFonts w:hint="default" w:ascii="Arial" w:hAnsi="Arial" w:cs="Arial"/>
          <w:b/>
          <w:bCs/>
          <w:lang w:val="pt-BR"/>
        </w:rPr>
      </w:pPr>
      <w:r>
        <w:rPr>
          <w:rFonts w:hint="default" w:ascii="Arial" w:hAnsi="Arial" w:cs="Arial"/>
          <w:b/>
          <w:bCs/>
          <w:lang w:val="pt-BR"/>
        </w:rPr>
        <w:t>AMPLIAÇÃO DE REFORMA DOS BANHEIROS PÚBLICOS</w:t>
      </w:r>
    </w:p>
    <w:p>
      <w:pPr>
        <w:pStyle w:val="5"/>
        <w:rPr>
          <w:rFonts w:hint="default" w:ascii="Arial" w:hAnsi="Arial" w:cs="Arial"/>
          <w:b/>
        </w:rPr>
      </w:pPr>
    </w:p>
    <w:p>
      <w:pPr>
        <w:pStyle w:val="2"/>
        <w:ind w:left="101" w:firstLine="0"/>
        <w:rPr>
          <w:rFonts w:hint="default" w:ascii="Arial" w:hAnsi="Arial" w:cs="Arial"/>
        </w:rPr>
      </w:pPr>
      <w:r>
        <w:rPr>
          <w:rFonts w:hint="default" w:ascii="Arial" w:hAnsi="Arial" w:cs="Arial"/>
        </w:rPr>
        <w:t>Secretaria</w:t>
      </w:r>
      <w:r>
        <w:rPr>
          <w:rFonts w:hint="default" w:ascii="Arial" w:hAnsi="Arial" w:cs="Arial"/>
          <w:spacing w:val="-5"/>
        </w:rPr>
        <w:t xml:space="preserve"> </w:t>
      </w:r>
      <w:r>
        <w:rPr>
          <w:rFonts w:hint="default" w:ascii="Arial" w:hAnsi="Arial" w:cs="Arial"/>
        </w:rPr>
        <w:t>de</w:t>
      </w:r>
      <w:r>
        <w:rPr>
          <w:rFonts w:hint="default" w:ascii="Arial" w:hAnsi="Arial" w:cs="Arial"/>
          <w:spacing w:val="-4"/>
        </w:rPr>
        <w:t xml:space="preserve"> </w:t>
      </w:r>
      <w:r>
        <w:rPr>
          <w:rFonts w:hint="default" w:ascii="Arial" w:hAnsi="Arial" w:cs="Arial"/>
        </w:rPr>
        <w:t>Infraestrutura</w:t>
      </w:r>
    </w:p>
    <w:p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0"/>
        <w:textAlignment w:val="auto"/>
        <w:rPr>
          <w:rFonts w:hint="default" w:ascii="Arial" w:hAnsi="Arial" w:cs="Arial"/>
          <w:b/>
          <w:sz w:val="31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287"/>
        </w:tabs>
        <w:kinsoku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rFonts w:hint="default" w:ascii="Arial" w:hAnsi="Arial" w:cs="Arial"/>
          <w:b/>
          <w:sz w:val="22"/>
        </w:rPr>
      </w:pPr>
      <w:r>
        <w:rPr>
          <w:rFonts w:hint="default" w:ascii="Arial" w:hAnsi="Arial" w:cs="Arial"/>
          <w:b/>
          <w:sz w:val="22"/>
        </w:rPr>
        <w:t>-</w:t>
      </w:r>
      <w:r>
        <w:rPr>
          <w:rFonts w:hint="default" w:ascii="Arial" w:hAnsi="Arial" w:cs="Arial"/>
          <w:b/>
          <w:spacing w:val="-2"/>
          <w:sz w:val="22"/>
        </w:rPr>
        <w:t xml:space="preserve"> </w:t>
      </w:r>
      <w:r>
        <w:rPr>
          <w:rFonts w:hint="default" w:ascii="Arial" w:hAnsi="Arial" w:cs="Arial"/>
          <w:b/>
          <w:sz w:val="24"/>
        </w:rPr>
        <w:t>Objeto: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0"/>
        <w:jc w:val="both"/>
        <w:textAlignment w:val="auto"/>
        <w:rPr>
          <w:rFonts w:hint="default" w:ascii="Arial" w:hAnsi="Arial" w:cs="Arial"/>
          <w:i/>
          <w:iCs/>
          <w:sz w:val="22"/>
          <w:szCs w:val="22"/>
        </w:rPr>
      </w:pPr>
      <w:r>
        <w:rPr>
          <w:rFonts w:hint="default" w:ascii="Arial" w:hAnsi="Arial" w:cs="Arial"/>
          <w:i/>
          <w:iCs/>
          <w:sz w:val="22"/>
          <w:szCs w:val="22"/>
        </w:rPr>
        <w:t>O presente termo de referência tem por objetivo a contratação de empresa especializada</w:t>
      </w:r>
      <w:r>
        <w:rPr>
          <w:rFonts w:hint="default" w:ascii="Arial" w:hAnsi="Arial" w:cs="Arial"/>
          <w:i/>
          <w:iCs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para a execução de REFORMA e AMPLIAÇÃO dos banheiros do parque municipal,</w:t>
      </w:r>
      <w:r>
        <w:rPr>
          <w:rFonts w:hint="default" w:ascii="Arial" w:hAnsi="Arial" w:cs="Arial"/>
          <w:i/>
          <w:iCs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localizada na Rua Celestino Wolkweis, centro, na cidade de Bom Princípio, conforme</w:t>
      </w:r>
      <w:r>
        <w:rPr>
          <w:rFonts w:hint="default" w:ascii="Arial" w:hAnsi="Arial" w:cs="Arial"/>
          <w:i/>
          <w:iCs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especificações</w:t>
      </w:r>
      <w:r>
        <w:rPr>
          <w:rFonts w:hint="default" w:ascii="Arial" w:hAnsi="Arial" w:cs="Arial"/>
          <w:i/>
          <w:iCs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contidas neste termo</w:t>
      </w:r>
      <w:r>
        <w:rPr>
          <w:rFonts w:hint="default" w:ascii="Arial" w:hAnsi="Arial" w:cs="Arial"/>
          <w:i/>
          <w:iCs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de referência.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0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03"/>
        </w:tabs>
        <w:kinsoku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rFonts w:hint="default" w:ascii="Arial" w:hAnsi="Arial" w:cs="Arial"/>
        </w:rPr>
      </w:pPr>
      <w:r>
        <w:rPr>
          <w:rFonts w:hint="default" w:ascii="Arial" w:hAnsi="Arial" w:cs="Arial"/>
        </w:rPr>
        <w:t>-</w:t>
      </w:r>
      <w:r>
        <w:rPr>
          <w:rFonts w:hint="default" w:ascii="Arial" w:hAnsi="Arial" w:cs="Arial"/>
          <w:spacing w:val="-2"/>
        </w:rPr>
        <w:t xml:space="preserve"> </w:t>
      </w:r>
      <w:r>
        <w:rPr>
          <w:rFonts w:hint="default" w:ascii="Arial" w:hAnsi="Arial" w:cs="Arial"/>
        </w:rPr>
        <w:t>Quantidade: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both"/>
        <w:textAlignment w:val="auto"/>
        <w:rPr>
          <w:rFonts w:hint="default" w:ascii="Arial" w:hAnsi="Arial" w:cs="Arial"/>
          <w:b/>
          <w:sz w:val="20"/>
        </w:rPr>
      </w:pPr>
      <w:r>
        <w:rPr>
          <w:rFonts w:hint="default" w:ascii="Arial" w:hAnsi="Arial" w:cs="Arial"/>
          <w:i/>
          <w:iCs/>
          <w:sz w:val="22"/>
          <w:szCs w:val="22"/>
          <w:lang w:val="pt-BR"/>
        </w:rPr>
        <w:t>Conforme constante na planilha orçamentária e memorial descritivo.</w:t>
      </w:r>
    </w:p>
    <w:p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0"/>
        <w:textAlignment w:val="auto"/>
        <w:rPr>
          <w:rFonts w:hint="default" w:ascii="Arial" w:hAnsi="Arial" w:cs="Arial"/>
          <w:b/>
          <w:sz w:val="19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383"/>
        </w:tabs>
        <w:kinsoku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rFonts w:hint="default" w:ascii="Arial" w:hAnsi="Arial" w:cs="Arial"/>
          <w:b/>
          <w:sz w:val="24"/>
        </w:rPr>
      </w:pPr>
      <w:r>
        <w:rPr>
          <w:rFonts w:hint="default" w:ascii="Arial" w:hAnsi="Arial" w:cs="Arial"/>
          <w:b/>
          <w:sz w:val="24"/>
        </w:rPr>
        <w:t>Vigência</w:t>
      </w:r>
      <w:r>
        <w:rPr>
          <w:rFonts w:hint="default" w:ascii="Arial" w:hAnsi="Arial" w:cs="Arial"/>
          <w:b/>
          <w:spacing w:val="-2"/>
          <w:sz w:val="24"/>
        </w:rPr>
        <w:t xml:space="preserve"> </w:t>
      </w:r>
      <w:r>
        <w:rPr>
          <w:rFonts w:hint="default" w:ascii="Arial" w:hAnsi="Arial" w:cs="Arial"/>
          <w:b/>
          <w:sz w:val="24"/>
        </w:rPr>
        <w:t>do</w:t>
      </w:r>
      <w:r>
        <w:rPr>
          <w:rFonts w:hint="default" w:ascii="Arial" w:hAnsi="Arial" w:cs="Arial"/>
          <w:b/>
          <w:spacing w:val="-1"/>
          <w:sz w:val="24"/>
        </w:rPr>
        <w:t xml:space="preserve"> </w:t>
      </w:r>
      <w:r>
        <w:rPr>
          <w:rFonts w:hint="default" w:ascii="Arial" w:hAnsi="Arial" w:cs="Arial"/>
          <w:b/>
          <w:sz w:val="24"/>
        </w:rPr>
        <w:t>contrato:</w:t>
      </w:r>
    </w:p>
    <w:p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0"/>
        <w:jc w:val="both"/>
        <w:textAlignment w:val="auto"/>
        <w:rPr>
          <w:rFonts w:hint="default" w:ascii="Arial" w:hAnsi="Arial" w:cs="Arial"/>
          <w:i/>
          <w:iCs/>
          <w:sz w:val="22"/>
          <w:szCs w:val="22"/>
        </w:rPr>
      </w:pPr>
      <w:r>
        <w:rPr>
          <w:rFonts w:hint="default" w:ascii="Arial" w:hAnsi="Arial" w:cs="Arial"/>
          <w:i/>
          <w:iCs/>
          <w:sz w:val="22"/>
          <w:szCs w:val="22"/>
        </w:rPr>
        <w:t>Prazo</w:t>
      </w:r>
      <w:r>
        <w:rPr>
          <w:rFonts w:hint="default" w:ascii="Arial" w:hAnsi="Arial" w:cs="Arial"/>
          <w:i/>
          <w:iCs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de</w:t>
      </w:r>
      <w:r>
        <w:rPr>
          <w:rFonts w:hint="default" w:ascii="Arial" w:hAnsi="Arial" w:cs="Arial"/>
          <w:i/>
          <w:iCs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Vigência</w:t>
      </w:r>
      <w:r>
        <w:rPr>
          <w:rFonts w:hint="default" w:ascii="Arial" w:hAnsi="Arial" w:cs="Arial"/>
          <w:i/>
          <w:iCs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será</w:t>
      </w:r>
      <w:r>
        <w:rPr>
          <w:rFonts w:hint="default" w:ascii="Arial" w:hAnsi="Arial" w:cs="Arial"/>
          <w:i/>
          <w:iCs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de 90</w:t>
      </w:r>
      <w:r>
        <w:rPr>
          <w:rFonts w:hint="default" w:ascii="Arial" w:hAnsi="Arial" w:cs="Arial"/>
          <w:i/>
          <w:iCs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dias,</w:t>
      </w:r>
      <w:r>
        <w:rPr>
          <w:rFonts w:hint="default" w:ascii="Arial" w:hAnsi="Arial" w:cs="Arial"/>
          <w:i/>
          <w:iCs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podendo</w:t>
      </w:r>
      <w:r>
        <w:rPr>
          <w:rFonts w:hint="default" w:ascii="Arial" w:hAnsi="Arial" w:cs="Arial"/>
          <w:i/>
          <w:iCs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ser</w:t>
      </w:r>
      <w:r>
        <w:rPr>
          <w:rFonts w:hint="default" w:ascii="Arial" w:hAnsi="Arial" w:cs="Arial"/>
          <w:i/>
          <w:iCs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prorrogado</w:t>
      </w:r>
      <w:r>
        <w:rPr>
          <w:rFonts w:hint="default" w:ascii="Arial" w:hAnsi="Arial" w:cs="Arial"/>
          <w:i/>
          <w:iCs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por</w:t>
      </w:r>
      <w:r>
        <w:rPr>
          <w:rFonts w:hint="default" w:ascii="Arial" w:hAnsi="Arial" w:cs="Arial"/>
          <w:i/>
          <w:iCs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mais</w:t>
      </w:r>
      <w:r>
        <w:rPr>
          <w:rFonts w:hint="default" w:ascii="Arial" w:hAnsi="Arial" w:cs="Arial"/>
          <w:i/>
          <w:iCs/>
          <w:spacing w:val="3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60</w:t>
      </w:r>
      <w:r>
        <w:rPr>
          <w:rFonts w:hint="default" w:ascii="Arial" w:hAnsi="Arial" w:cs="Arial"/>
          <w:i/>
          <w:iCs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dias.</w:t>
      </w:r>
    </w:p>
    <w:p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0"/>
        <w:textAlignment w:val="auto"/>
        <w:rPr>
          <w:rFonts w:hint="default" w:ascii="Arial" w:hAnsi="Arial" w:cs="Arial"/>
          <w:i/>
          <w:iCs/>
          <w:sz w:val="22"/>
          <w:szCs w:val="22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383"/>
        </w:tabs>
        <w:kinsoku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rFonts w:hint="default" w:ascii="Arial" w:hAnsi="Arial" w:cs="Arial"/>
        </w:rPr>
      </w:pPr>
      <w:r>
        <w:rPr>
          <w:rFonts w:hint="default" w:ascii="Arial" w:hAnsi="Arial" w:cs="Arial"/>
        </w:rPr>
        <w:t>Justificativa</w:t>
      </w:r>
      <w:r>
        <w:rPr>
          <w:rFonts w:hint="default" w:ascii="Arial" w:hAnsi="Arial" w:cs="Arial"/>
          <w:spacing w:val="-3"/>
        </w:rPr>
        <w:t xml:space="preserve"> </w:t>
      </w:r>
      <w:r>
        <w:rPr>
          <w:rFonts w:hint="default" w:ascii="Arial" w:hAnsi="Arial" w:cs="Arial"/>
        </w:rPr>
        <w:t>da</w:t>
      </w:r>
      <w:r>
        <w:rPr>
          <w:rFonts w:hint="default" w:ascii="Arial" w:hAnsi="Arial" w:cs="Arial"/>
          <w:spacing w:val="-5"/>
        </w:rPr>
        <w:t xml:space="preserve"> </w:t>
      </w:r>
      <w:r>
        <w:rPr>
          <w:rFonts w:hint="default" w:ascii="Arial" w:hAnsi="Arial" w:cs="Arial"/>
        </w:rPr>
        <w:t>necessidade</w:t>
      </w:r>
      <w:r>
        <w:rPr>
          <w:rFonts w:hint="default" w:ascii="Arial" w:hAnsi="Arial" w:cs="Arial"/>
          <w:spacing w:val="-3"/>
        </w:rPr>
        <w:t xml:space="preserve"> </w:t>
      </w:r>
      <w:r>
        <w:rPr>
          <w:rFonts w:hint="default" w:ascii="Arial" w:hAnsi="Arial" w:cs="Arial"/>
        </w:rPr>
        <w:t>da</w:t>
      </w:r>
      <w:r>
        <w:rPr>
          <w:rFonts w:hint="default" w:ascii="Arial" w:hAnsi="Arial" w:cs="Arial"/>
          <w:spacing w:val="-3"/>
        </w:rPr>
        <w:t xml:space="preserve"> </w:t>
      </w:r>
      <w:r>
        <w:rPr>
          <w:rFonts w:hint="default" w:ascii="Arial" w:hAnsi="Arial" w:cs="Arial"/>
        </w:rPr>
        <w:t>contratação:</w:t>
      </w:r>
    </w:p>
    <w:p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0"/>
        <w:jc w:val="both"/>
        <w:textAlignment w:val="auto"/>
        <w:rPr>
          <w:rFonts w:hint="default" w:ascii="Arial" w:hAnsi="Arial" w:cs="Arial"/>
          <w:sz w:val="20"/>
        </w:rPr>
      </w:pPr>
      <w:r>
        <w:rPr>
          <w:rFonts w:hint="default" w:ascii="Arial" w:hAnsi="Arial" w:cs="Arial"/>
          <w:i/>
          <w:iCs/>
          <w:sz w:val="22"/>
          <w:szCs w:val="22"/>
        </w:rPr>
        <w:t>A reforma e ampliação dos banheiros público municipal, se faz necessário tendo em vista</w:t>
      </w:r>
      <w:r>
        <w:rPr>
          <w:rFonts w:hint="default" w:ascii="Arial" w:hAnsi="Arial" w:cs="Arial"/>
          <w:i/>
          <w:iCs/>
          <w:spacing w:val="-64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pacing w:val="-1"/>
          <w:sz w:val="22"/>
          <w:szCs w:val="22"/>
        </w:rPr>
        <w:t>o</w:t>
      </w:r>
      <w:r>
        <w:rPr>
          <w:rFonts w:hint="default" w:ascii="Arial" w:hAnsi="Arial" w:cs="Arial"/>
          <w:i/>
          <w:iCs/>
          <w:spacing w:val="-12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pacing w:val="-1"/>
          <w:sz w:val="22"/>
          <w:szCs w:val="22"/>
        </w:rPr>
        <w:t>estado</w:t>
      </w:r>
      <w:r>
        <w:rPr>
          <w:rFonts w:hint="default" w:ascii="Arial" w:hAnsi="Arial" w:cs="Arial"/>
          <w:i/>
          <w:iCs/>
          <w:spacing w:val="-14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pacing w:val="-1"/>
          <w:sz w:val="22"/>
          <w:szCs w:val="22"/>
        </w:rPr>
        <w:t>atual</w:t>
      </w:r>
      <w:r>
        <w:rPr>
          <w:rFonts w:hint="default" w:ascii="Arial" w:hAnsi="Arial" w:cs="Arial"/>
          <w:i/>
          <w:iCs/>
          <w:spacing w:val="-15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pacing w:val="-1"/>
          <w:sz w:val="22"/>
          <w:szCs w:val="22"/>
        </w:rPr>
        <w:t>das</w:t>
      </w:r>
      <w:r>
        <w:rPr>
          <w:rFonts w:hint="default" w:ascii="Arial" w:hAnsi="Arial" w:cs="Arial"/>
          <w:i/>
          <w:iCs/>
          <w:spacing w:val="-15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pacing w:val="-1"/>
          <w:sz w:val="22"/>
          <w:szCs w:val="22"/>
        </w:rPr>
        <w:t>instalações</w:t>
      </w:r>
      <w:r>
        <w:rPr>
          <w:rFonts w:hint="default" w:ascii="Arial" w:hAnsi="Arial" w:cs="Arial"/>
          <w:i/>
          <w:iCs/>
          <w:spacing w:val="-14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existentes,</w:t>
      </w:r>
      <w:r>
        <w:rPr>
          <w:rFonts w:hint="default" w:ascii="Arial" w:hAnsi="Arial" w:cs="Arial"/>
          <w:i/>
          <w:iCs/>
          <w:spacing w:val="-14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que</w:t>
      </w:r>
      <w:r>
        <w:rPr>
          <w:rFonts w:hint="default" w:ascii="Arial" w:hAnsi="Arial" w:cs="Arial"/>
          <w:i/>
          <w:iCs/>
          <w:spacing w:val="-1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se</w:t>
      </w:r>
      <w:r>
        <w:rPr>
          <w:rFonts w:hint="default" w:ascii="Arial" w:hAnsi="Arial" w:cs="Arial"/>
          <w:i/>
          <w:iCs/>
          <w:spacing w:val="-14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encontra</w:t>
      </w:r>
      <w:r>
        <w:rPr>
          <w:rFonts w:hint="default" w:ascii="Arial" w:hAnsi="Arial" w:cs="Arial"/>
          <w:i/>
          <w:iCs/>
          <w:spacing w:val="-14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deteriorado</w:t>
      </w:r>
      <w:r>
        <w:rPr>
          <w:rFonts w:hint="default" w:ascii="Arial" w:hAnsi="Arial" w:cs="Arial"/>
          <w:i/>
          <w:iCs/>
          <w:spacing w:val="-14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em</w:t>
      </w:r>
      <w:r>
        <w:rPr>
          <w:rFonts w:hint="default" w:ascii="Arial" w:hAnsi="Arial" w:cs="Arial"/>
          <w:i/>
          <w:iCs/>
          <w:spacing w:val="-13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diversos</w:t>
      </w:r>
      <w:r>
        <w:rPr>
          <w:rFonts w:hint="default" w:ascii="Arial" w:hAnsi="Arial" w:cs="Arial"/>
          <w:i/>
          <w:iCs/>
          <w:spacing w:val="-15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pontos.</w:t>
      </w:r>
      <w:r>
        <w:rPr>
          <w:rFonts w:hint="default" w:ascii="Arial" w:hAnsi="Arial" w:cs="Arial"/>
          <w:i/>
          <w:iCs/>
          <w:spacing w:val="-64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Tal fato ocasiona infiltrações, vazamentos, pontos de umidade, além de já ser um espaço</w:t>
      </w:r>
      <w:r>
        <w:rPr>
          <w:rFonts w:hint="default" w:ascii="Arial" w:hAnsi="Arial" w:cs="Arial"/>
          <w:i/>
          <w:iCs/>
          <w:spacing w:val="-64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defasado em seu tamanho, devido a alta capacidade de usuários que frequentam os</w:t>
      </w:r>
      <w:r>
        <w:rPr>
          <w:rFonts w:hint="default" w:ascii="Arial" w:hAnsi="Arial" w:cs="Arial"/>
          <w:i/>
          <w:iCs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sanitários</w:t>
      </w:r>
      <w:r>
        <w:rPr>
          <w:rFonts w:hint="default" w:ascii="Arial" w:hAnsi="Arial" w:cs="Arial"/>
          <w:i/>
          <w:iCs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em</w:t>
      </w:r>
      <w:r>
        <w:rPr>
          <w:rFonts w:hint="default" w:ascii="Arial" w:hAnsi="Arial" w:cs="Arial"/>
          <w:i/>
          <w:iCs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dias</w:t>
      </w:r>
      <w:r>
        <w:rPr>
          <w:rFonts w:hint="default" w:ascii="Arial" w:hAnsi="Arial" w:cs="Arial"/>
          <w:i/>
          <w:iCs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de</w:t>
      </w:r>
      <w:r>
        <w:rPr>
          <w:rFonts w:hint="default" w:ascii="Arial" w:hAnsi="Arial" w:cs="Arial"/>
          <w:i/>
          <w:iCs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eventos.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0"/>
        <w:textAlignment w:val="auto"/>
        <w:rPr>
          <w:rFonts w:hint="default" w:ascii="Arial" w:hAnsi="Arial" w:cs="Arial"/>
        </w:rPr>
      </w:pPr>
      <w:r>
        <w:rPr>
          <w:rFonts w:hint="default" w:ascii="Arial" w:hAnsi="Arial" w:cs="Aria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1059180</wp:posOffset>
            </wp:positionH>
            <wp:positionV relativeFrom="paragraph">
              <wp:posOffset>105410</wp:posOffset>
            </wp:positionV>
            <wp:extent cx="2659380" cy="354584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9189" cy="354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Arial" w:hAnsi="Arial" w:cs="Arial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3750945</wp:posOffset>
            </wp:positionH>
            <wp:positionV relativeFrom="paragraph">
              <wp:posOffset>124460</wp:posOffset>
            </wp:positionV>
            <wp:extent cx="2541905" cy="346519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2217" cy="3465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0"/>
        <w:textAlignment w:val="auto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  <w:lang w:val="pt-BR"/>
        </w:rPr>
        <w:t xml:space="preserve">5 - </w:t>
      </w:r>
      <w:r>
        <w:rPr>
          <w:rFonts w:hint="default" w:ascii="Arial" w:hAnsi="Arial" w:cs="Arial"/>
          <w:b/>
          <w:sz w:val="24"/>
          <w:szCs w:val="24"/>
        </w:rPr>
        <w:t>Elementos</w:t>
      </w:r>
      <w:r>
        <w:rPr>
          <w:rFonts w:hint="default" w:ascii="Arial" w:hAnsi="Arial" w:cs="Arial"/>
          <w:b/>
          <w:spacing w:val="-3"/>
          <w:sz w:val="24"/>
          <w:szCs w:val="24"/>
        </w:rPr>
        <w:t xml:space="preserve"> </w:t>
      </w:r>
      <w:r>
        <w:rPr>
          <w:rFonts w:hint="default" w:ascii="Arial" w:hAnsi="Arial" w:cs="Arial"/>
          <w:b/>
          <w:sz w:val="24"/>
          <w:szCs w:val="24"/>
        </w:rPr>
        <w:t>prévios: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0"/>
        <w:jc w:val="both"/>
        <w:textAlignment w:val="auto"/>
        <w:rPr>
          <w:rFonts w:hint="default" w:ascii="Arial" w:hAnsi="Arial" w:cs="Arial"/>
        </w:rPr>
      </w:pPr>
      <w:r>
        <w:rPr>
          <w:rFonts w:hint="default" w:ascii="Arial" w:hAnsi="Arial" w:cs="Arial"/>
          <w:i/>
          <w:iCs/>
          <w:sz w:val="22"/>
          <w:szCs w:val="22"/>
        </w:rPr>
        <w:t>Para adotar a melhor solução, que é a mais econômica e eficiente, foram realizados</w:t>
      </w:r>
      <w:r>
        <w:rPr>
          <w:rFonts w:hint="default" w:ascii="Arial" w:hAnsi="Arial" w:cs="Arial"/>
          <w:i/>
          <w:iCs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levantamentos in loco, e constatou que o prédio está danificado, e que a fossa e filtro não</w:t>
      </w:r>
      <w:r>
        <w:rPr>
          <w:rFonts w:hint="default" w:ascii="Arial" w:hAnsi="Arial" w:cs="Arial"/>
          <w:i/>
          <w:iCs/>
          <w:spacing w:val="-64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atende mais o número de pessoas que o usam, por isso se faz necessário a reforma do</w:t>
      </w:r>
      <w:r>
        <w:rPr>
          <w:rFonts w:hint="default" w:ascii="Arial" w:hAnsi="Arial" w:cs="Arial"/>
          <w:i/>
          <w:iCs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espaço</w:t>
      </w:r>
      <w:r>
        <w:rPr>
          <w:rFonts w:hint="default" w:ascii="Arial" w:hAnsi="Arial" w:cs="Arial"/>
          <w:i/>
          <w:iCs/>
          <w:spacing w:val="3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e</w:t>
      </w:r>
      <w:r>
        <w:rPr>
          <w:rFonts w:hint="default" w:ascii="Arial" w:hAnsi="Arial" w:cs="Arial"/>
          <w:i/>
          <w:iCs/>
          <w:spacing w:val="32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ampliação</w:t>
      </w:r>
      <w:r>
        <w:rPr>
          <w:rFonts w:hint="default" w:ascii="Arial" w:hAnsi="Arial" w:cs="Arial"/>
          <w:i/>
          <w:iCs/>
          <w:spacing w:val="3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do</w:t>
      </w:r>
      <w:r>
        <w:rPr>
          <w:rFonts w:hint="default" w:ascii="Arial" w:hAnsi="Arial" w:cs="Arial"/>
          <w:i/>
          <w:iCs/>
          <w:spacing w:val="32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mesmo,</w:t>
      </w:r>
      <w:r>
        <w:rPr>
          <w:rFonts w:hint="default" w:ascii="Arial" w:hAnsi="Arial" w:cs="Arial"/>
          <w:i/>
          <w:iCs/>
          <w:spacing w:val="29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de</w:t>
      </w:r>
      <w:r>
        <w:rPr>
          <w:rFonts w:hint="default" w:ascii="Arial" w:hAnsi="Arial" w:cs="Arial"/>
          <w:i/>
          <w:iCs/>
          <w:spacing w:val="32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acordo</w:t>
      </w:r>
      <w:r>
        <w:rPr>
          <w:rFonts w:hint="default" w:ascii="Arial" w:hAnsi="Arial" w:cs="Arial"/>
          <w:i/>
          <w:iCs/>
          <w:spacing w:val="30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com</w:t>
      </w:r>
      <w:r>
        <w:rPr>
          <w:rFonts w:hint="default" w:ascii="Arial" w:hAnsi="Arial" w:cs="Arial"/>
          <w:i/>
          <w:iCs/>
          <w:spacing w:val="33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Projeto</w:t>
      </w:r>
      <w:r>
        <w:rPr>
          <w:rFonts w:hint="default" w:ascii="Arial" w:hAnsi="Arial" w:cs="Arial"/>
          <w:i/>
          <w:iCs/>
          <w:spacing w:val="33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de</w:t>
      </w:r>
      <w:r>
        <w:rPr>
          <w:rFonts w:hint="default" w:ascii="Arial" w:hAnsi="Arial" w:cs="Arial"/>
          <w:i/>
          <w:iCs/>
          <w:spacing w:val="32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Engenharia</w:t>
      </w:r>
      <w:r>
        <w:rPr>
          <w:rFonts w:hint="default" w:ascii="Arial" w:hAnsi="Arial" w:cs="Arial"/>
          <w:i/>
          <w:iCs/>
          <w:spacing w:val="32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elaborado</w:t>
      </w:r>
      <w:r>
        <w:rPr>
          <w:rFonts w:hint="default" w:ascii="Arial" w:hAnsi="Arial" w:cs="Arial"/>
          <w:i/>
          <w:iCs/>
          <w:spacing w:val="32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pelo</w:t>
      </w:r>
      <w:r>
        <w:rPr>
          <w:rFonts w:hint="default" w:ascii="Arial" w:hAnsi="Arial" w:cs="Arial"/>
          <w:i/>
          <w:iCs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Engenheiro</w:t>
      </w:r>
      <w:r>
        <w:rPr>
          <w:rFonts w:hint="default" w:ascii="Arial" w:hAnsi="Arial" w:cs="Arial"/>
          <w:i/>
          <w:iCs/>
          <w:spacing w:val="-9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Civil</w:t>
      </w:r>
      <w:r>
        <w:rPr>
          <w:rFonts w:hint="default" w:ascii="Arial" w:hAnsi="Arial" w:cs="Arial"/>
          <w:i/>
          <w:iCs/>
          <w:spacing w:val="-1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Carlos</w:t>
      </w:r>
      <w:r>
        <w:rPr>
          <w:rFonts w:hint="default" w:ascii="Arial" w:hAnsi="Arial" w:cs="Arial"/>
          <w:i/>
          <w:iCs/>
          <w:spacing w:val="-10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Aurelio</w:t>
      </w:r>
      <w:r>
        <w:rPr>
          <w:rFonts w:hint="default" w:ascii="Arial" w:hAnsi="Arial" w:cs="Arial"/>
          <w:i/>
          <w:iCs/>
          <w:spacing w:val="-12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Altmann</w:t>
      </w:r>
      <w:r>
        <w:rPr>
          <w:rFonts w:hint="default" w:ascii="Arial" w:hAnsi="Arial" w:cs="Arial"/>
          <w:i/>
          <w:iCs/>
          <w:spacing w:val="-8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e</w:t>
      </w:r>
      <w:r>
        <w:rPr>
          <w:rFonts w:hint="default" w:ascii="Arial" w:hAnsi="Arial" w:cs="Arial"/>
          <w:i/>
          <w:iCs/>
          <w:spacing w:val="-12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acadêmico</w:t>
      </w:r>
      <w:r>
        <w:rPr>
          <w:rFonts w:hint="default" w:ascii="Arial" w:hAnsi="Arial" w:cs="Arial"/>
          <w:i/>
          <w:iCs/>
          <w:spacing w:val="-12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de</w:t>
      </w:r>
      <w:r>
        <w:rPr>
          <w:rFonts w:hint="default" w:ascii="Arial" w:hAnsi="Arial" w:cs="Arial"/>
          <w:i/>
          <w:iCs/>
          <w:spacing w:val="-12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Arquitetura</w:t>
      </w:r>
      <w:r>
        <w:rPr>
          <w:rFonts w:hint="default" w:ascii="Arial" w:hAnsi="Arial" w:cs="Arial"/>
          <w:i/>
          <w:iCs/>
          <w:spacing w:val="-10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e</w:t>
      </w:r>
      <w:r>
        <w:rPr>
          <w:rFonts w:hint="default" w:ascii="Arial" w:hAnsi="Arial" w:cs="Arial"/>
          <w:i/>
          <w:iCs/>
          <w:spacing w:val="-1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Urbanismo</w:t>
      </w:r>
      <w:r>
        <w:rPr>
          <w:rFonts w:hint="default" w:ascii="Arial" w:hAnsi="Arial" w:cs="Arial"/>
          <w:i/>
          <w:iCs/>
          <w:spacing w:val="-12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Gustavo</w:t>
      </w:r>
      <w:r>
        <w:rPr>
          <w:rFonts w:hint="default" w:ascii="Arial" w:hAnsi="Arial" w:cs="Arial"/>
          <w:i/>
          <w:iCs/>
          <w:spacing w:val="-65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Weber.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0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38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Solução</w:t>
      </w:r>
      <w:r>
        <w:rPr>
          <w:rFonts w:hint="default" w:ascii="Arial" w:hAnsi="Arial" w:cs="Arial"/>
          <w:spacing w:val="-2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pretendida: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0"/>
        <w:jc w:val="both"/>
        <w:textAlignment w:val="auto"/>
        <w:rPr>
          <w:rFonts w:hint="default" w:ascii="Arial" w:hAnsi="Arial" w:cs="Arial"/>
          <w:i/>
          <w:iCs/>
          <w:sz w:val="22"/>
          <w:szCs w:val="22"/>
        </w:rPr>
      </w:pPr>
      <w:r>
        <w:rPr>
          <w:rFonts w:hint="default" w:ascii="Arial" w:hAnsi="Arial" w:cs="Arial"/>
          <w:i/>
          <w:iCs/>
          <w:sz w:val="22"/>
          <w:szCs w:val="22"/>
        </w:rPr>
        <w:t>A</w:t>
      </w:r>
      <w:r>
        <w:rPr>
          <w:rFonts w:hint="default" w:ascii="Arial" w:hAnsi="Arial" w:cs="Arial"/>
          <w:i/>
          <w:iCs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solução</w:t>
      </w:r>
      <w:r>
        <w:rPr>
          <w:rFonts w:hint="default" w:ascii="Arial" w:hAnsi="Arial" w:cs="Arial"/>
          <w:i/>
          <w:iCs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pretendida</w:t>
      </w:r>
      <w:r>
        <w:rPr>
          <w:rFonts w:hint="default" w:ascii="Arial" w:hAnsi="Arial" w:cs="Arial"/>
          <w:i/>
          <w:iCs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é</w:t>
      </w:r>
      <w:r>
        <w:rPr>
          <w:rFonts w:hint="default" w:ascii="Arial" w:hAnsi="Arial" w:cs="Arial"/>
          <w:i/>
          <w:iCs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a</w:t>
      </w:r>
      <w:r>
        <w:rPr>
          <w:rFonts w:hint="default" w:ascii="Arial" w:hAnsi="Arial" w:cs="Arial"/>
          <w:i/>
          <w:iCs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reforma</w:t>
      </w:r>
      <w:r>
        <w:rPr>
          <w:rFonts w:hint="default" w:ascii="Arial" w:hAnsi="Arial" w:cs="Arial"/>
          <w:i/>
          <w:iCs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e</w:t>
      </w:r>
      <w:r>
        <w:rPr>
          <w:rFonts w:hint="default" w:ascii="Arial" w:hAnsi="Arial" w:cs="Arial"/>
          <w:i/>
          <w:iCs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ampliação</w:t>
      </w:r>
      <w:r>
        <w:rPr>
          <w:rFonts w:hint="default" w:ascii="Arial" w:hAnsi="Arial" w:cs="Arial"/>
          <w:i/>
          <w:iCs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do</w:t>
      </w:r>
      <w:r>
        <w:rPr>
          <w:rFonts w:hint="default" w:ascii="Arial" w:hAnsi="Arial" w:cs="Arial"/>
          <w:i/>
          <w:iCs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espaço,</w:t>
      </w:r>
      <w:r>
        <w:rPr>
          <w:rFonts w:hint="default" w:ascii="Arial" w:hAnsi="Arial" w:cs="Arial"/>
          <w:i/>
          <w:iCs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com</w:t>
      </w:r>
      <w:r>
        <w:rPr>
          <w:rFonts w:hint="default" w:ascii="Arial" w:hAnsi="Arial" w:cs="Arial"/>
          <w:i/>
          <w:iCs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a</w:t>
      </w:r>
      <w:r>
        <w:rPr>
          <w:rFonts w:hint="default" w:ascii="Arial" w:hAnsi="Arial" w:cs="Arial"/>
          <w:i/>
          <w:iCs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reforma</w:t>
      </w:r>
      <w:r>
        <w:rPr>
          <w:rFonts w:hint="default" w:ascii="Arial" w:hAnsi="Arial" w:cs="Arial"/>
          <w:i/>
          <w:iCs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geral</w:t>
      </w:r>
      <w:r>
        <w:rPr>
          <w:rFonts w:hint="default" w:ascii="Arial" w:hAnsi="Arial" w:cs="Arial"/>
          <w:i/>
          <w:iCs/>
          <w:spacing w:val="-6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de</w:t>
      </w:r>
      <w:r>
        <w:rPr>
          <w:rFonts w:hint="default" w:ascii="Arial" w:hAnsi="Arial" w:cs="Arial"/>
          <w:i/>
          <w:iCs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troca</w:t>
      </w:r>
      <w:r>
        <w:rPr>
          <w:rFonts w:hint="default" w:ascii="Arial" w:hAnsi="Arial" w:cs="Arial"/>
          <w:i/>
          <w:iCs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de</w:t>
      </w:r>
      <w:r>
        <w:rPr>
          <w:rFonts w:hint="default" w:ascii="Arial" w:hAnsi="Arial" w:cs="Arial"/>
          <w:i/>
          <w:iCs/>
          <w:spacing w:val="-65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revestimentos, pinturas, trocas dos aparelhos hidrossanitários, fossa, e filtro, além de</w:t>
      </w:r>
      <w:r>
        <w:rPr>
          <w:rFonts w:hint="default" w:ascii="Arial" w:hAnsi="Arial" w:cs="Arial"/>
          <w:i/>
          <w:iCs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reparos</w:t>
      </w:r>
      <w:r>
        <w:rPr>
          <w:rFonts w:hint="default" w:ascii="Arial" w:hAnsi="Arial" w:cs="Arial"/>
          <w:i/>
          <w:iCs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nas instalações elétricas.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0"/>
        <w:textAlignment w:val="auto"/>
        <w:rPr>
          <w:rFonts w:hint="default" w:ascii="Arial" w:hAnsi="Arial" w:cs="Arial"/>
          <w:i/>
          <w:iCs/>
          <w:sz w:val="22"/>
          <w:szCs w:val="22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38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Requisitos: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0"/>
        <w:jc w:val="both"/>
        <w:textAlignment w:val="auto"/>
        <w:rPr>
          <w:rFonts w:hint="default" w:ascii="Arial" w:hAnsi="Arial" w:cs="Arial"/>
          <w:i/>
          <w:iCs/>
          <w:sz w:val="22"/>
          <w:szCs w:val="22"/>
        </w:rPr>
      </w:pPr>
      <w:r>
        <w:rPr>
          <w:rFonts w:hint="default" w:ascii="Arial" w:hAnsi="Arial" w:cs="Arial"/>
          <w:i/>
          <w:iCs/>
          <w:sz w:val="22"/>
          <w:szCs w:val="22"/>
        </w:rPr>
        <w:t>Empresa especializada com Responsável Técnico Profissional devidamente registrado no</w:t>
      </w:r>
      <w:r>
        <w:rPr>
          <w:rFonts w:hint="default" w:ascii="Arial" w:hAnsi="Arial" w:cs="Arial"/>
          <w:i/>
          <w:iCs/>
          <w:spacing w:val="-64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Conselho Regional de Engenharia e Agronomia do Rio Grande do Sul. Caso a empresa</w:t>
      </w:r>
      <w:r>
        <w:rPr>
          <w:rFonts w:hint="default" w:ascii="Arial" w:hAnsi="Arial" w:cs="Arial"/>
          <w:i/>
          <w:iCs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contratada seja de outro Estado da Federação, deverá providenciar o visto para exercer a</w:t>
      </w:r>
      <w:r>
        <w:rPr>
          <w:rFonts w:hint="default" w:ascii="Arial" w:hAnsi="Arial" w:cs="Arial"/>
          <w:i/>
          <w:iCs/>
          <w:spacing w:val="-64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pacing w:val="-1"/>
          <w:sz w:val="22"/>
          <w:szCs w:val="22"/>
        </w:rPr>
        <w:t>atividade</w:t>
      </w:r>
      <w:r>
        <w:rPr>
          <w:rFonts w:hint="default" w:ascii="Arial" w:hAnsi="Arial" w:cs="Arial"/>
          <w:i/>
          <w:iCs/>
          <w:spacing w:val="-16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pacing w:val="-1"/>
          <w:sz w:val="22"/>
          <w:szCs w:val="22"/>
        </w:rPr>
        <w:t>neste</w:t>
      </w:r>
      <w:r>
        <w:rPr>
          <w:rFonts w:hint="default" w:ascii="Arial" w:hAnsi="Arial" w:cs="Arial"/>
          <w:i/>
          <w:iCs/>
          <w:spacing w:val="-16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pacing w:val="-1"/>
          <w:sz w:val="22"/>
          <w:szCs w:val="22"/>
        </w:rPr>
        <w:t>Estado</w:t>
      </w:r>
      <w:r>
        <w:rPr>
          <w:rFonts w:hint="default" w:ascii="Arial" w:hAnsi="Arial" w:cs="Arial"/>
          <w:i/>
          <w:iCs/>
          <w:spacing w:val="-16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pacing w:val="-1"/>
          <w:sz w:val="22"/>
          <w:szCs w:val="22"/>
        </w:rPr>
        <w:t>junto</w:t>
      </w:r>
      <w:r>
        <w:rPr>
          <w:rFonts w:hint="default" w:ascii="Arial" w:hAnsi="Arial" w:cs="Arial"/>
          <w:i/>
          <w:iCs/>
          <w:spacing w:val="-16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ao</w:t>
      </w:r>
      <w:r>
        <w:rPr>
          <w:rFonts w:hint="default" w:ascii="Arial" w:hAnsi="Arial" w:cs="Arial"/>
          <w:i/>
          <w:iCs/>
          <w:spacing w:val="-16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Conselho</w:t>
      </w:r>
      <w:r>
        <w:rPr>
          <w:rFonts w:hint="default" w:ascii="Arial" w:hAnsi="Arial" w:cs="Arial"/>
          <w:i/>
          <w:iCs/>
          <w:spacing w:val="-16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Regional</w:t>
      </w:r>
      <w:r>
        <w:rPr>
          <w:rFonts w:hint="default" w:ascii="Arial" w:hAnsi="Arial" w:cs="Arial"/>
          <w:i/>
          <w:iCs/>
          <w:spacing w:val="-17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indicado</w:t>
      </w:r>
      <w:r>
        <w:rPr>
          <w:rFonts w:hint="default" w:ascii="Arial" w:hAnsi="Arial" w:cs="Arial"/>
          <w:i/>
          <w:iCs/>
          <w:spacing w:val="-18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acima,</w:t>
      </w:r>
      <w:r>
        <w:rPr>
          <w:rFonts w:hint="default" w:ascii="Arial" w:hAnsi="Arial" w:cs="Arial"/>
          <w:i/>
          <w:iCs/>
          <w:spacing w:val="-16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no</w:t>
      </w:r>
      <w:r>
        <w:rPr>
          <w:rFonts w:hint="default" w:ascii="Arial" w:hAnsi="Arial" w:cs="Arial"/>
          <w:i/>
          <w:iCs/>
          <w:spacing w:val="-16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prazo</w:t>
      </w:r>
      <w:r>
        <w:rPr>
          <w:rFonts w:hint="default" w:ascii="Arial" w:hAnsi="Arial" w:cs="Arial"/>
          <w:i/>
          <w:iCs/>
          <w:spacing w:val="-16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de</w:t>
      </w:r>
      <w:r>
        <w:rPr>
          <w:rFonts w:hint="default" w:ascii="Arial" w:hAnsi="Arial" w:cs="Arial"/>
          <w:i/>
          <w:iCs/>
          <w:spacing w:val="-16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15</w:t>
      </w:r>
      <w:r>
        <w:rPr>
          <w:rFonts w:hint="default" w:ascii="Arial" w:hAnsi="Arial" w:cs="Arial"/>
          <w:i/>
          <w:iCs/>
          <w:spacing w:val="-16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(quinze)</w:t>
      </w:r>
      <w:r>
        <w:rPr>
          <w:rFonts w:hint="default" w:ascii="Arial" w:hAnsi="Arial" w:cs="Arial"/>
          <w:i/>
          <w:iCs/>
          <w:spacing w:val="-65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dias</w:t>
      </w:r>
      <w:r>
        <w:rPr>
          <w:rFonts w:hint="default" w:ascii="Arial" w:hAnsi="Arial" w:cs="Arial"/>
          <w:i/>
          <w:iCs/>
          <w:spacing w:val="-12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a</w:t>
      </w:r>
      <w:r>
        <w:rPr>
          <w:rFonts w:hint="default" w:ascii="Arial" w:hAnsi="Arial" w:cs="Arial"/>
          <w:i/>
          <w:iCs/>
          <w:spacing w:val="-8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contar</w:t>
      </w:r>
      <w:r>
        <w:rPr>
          <w:rFonts w:hint="default" w:ascii="Arial" w:hAnsi="Arial" w:cs="Arial"/>
          <w:i/>
          <w:iCs/>
          <w:spacing w:val="-10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da</w:t>
      </w:r>
      <w:r>
        <w:rPr>
          <w:rFonts w:hint="default" w:ascii="Arial" w:hAnsi="Arial" w:cs="Arial"/>
          <w:i/>
          <w:iCs/>
          <w:spacing w:val="-1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assinatura</w:t>
      </w:r>
      <w:r>
        <w:rPr>
          <w:rFonts w:hint="default" w:ascii="Arial" w:hAnsi="Arial" w:cs="Arial"/>
          <w:i/>
          <w:iCs/>
          <w:spacing w:val="-1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do</w:t>
      </w:r>
      <w:r>
        <w:rPr>
          <w:rFonts w:hint="default" w:ascii="Arial" w:hAnsi="Arial" w:cs="Arial"/>
          <w:i/>
          <w:iCs/>
          <w:spacing w:val="-12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contrato,</w:t>
      </w:r>
      <w:r>
        <w:rPr>
          <w:rFonts w:hint="default" w:ascii="Arial" w:hAnsi="Arial" w:cs="Arial"/>
          <w:i/>
          <w:iCs/>
          <w:spacing w:val="-1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apresentando</w:t>
      </w:r>
      <w:r>
        <w:rPr>
          <w:rFonts w:hint="default" w:ascii="Arial" w:hAnsi="Arial" w:cs="Arial"/>
          <w:i/>
          <w:iCs/>
          <w:spacing w:val="-1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a</w:t>
      </w:r>
      <w:r>
        <w:rPr>
          <w:rFonts w:hint="default" w:ascii="Arial" w:hAnsi="Arial" w:cs="Arial"/>
          <w:i/>
          <w:iCs/>
          <w:spacing w:val="-1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documentação</w:t>
      </w:r>
      <w:r>
        <w:rPr>
          <w:rFonts w:hint="default" w:ascii="Arial" w:hAnsi="Arial" w:cs="Arial"/>
          <w:i/>
          <w:iCs/>
          <w:spacing w:val="-8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correspondente</w:t>
      </w:r>
      <w:r>
        <w:rPr>
          <w:rFonts w:hint="default" w:ascii="Arial" w:hAnsi="Arial" w:cs="Arial"/>
          <w:i/>
          <w:iCs/>
          <w:spacing w:val="-1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no</w:t>
      </w:r>
      <w:r>
        <w:rPr>
          <w:rFonts w:hint="default" w:ascii="Arial" w:hAnsi="Arial" w:cs="Arial"/>
          <w:i/>
          <w:iCs/>
          <w:spacing w:val="-64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Setor</w:t>
      </w:r>
      <w:r>
        <w:rPr>
          <w:rFonts w:hint="default" w:ascii="Arial" w:hAnsi="Arial" w:cs="Arial"/>
          <w:i/>
          <w:iCs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de</w:t>
      </w:r>
      <w:r>
        <w:rPr>
          <w:rFonts w:hint="default" w:ascii="Arial" w:hAnsi="Arial" w:cs="Arial"/>
          <w:i/>
          <w:iCs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Engenharia</w:t>
      </w:r>
      <w:r>
        <w:rPr>
          <w:rFonts w:hint="default" w:ascii="Arial" w:hAnsi="Arial" w:cs="Arial"/>
          <w:i/>
          <w:iCs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do</w:t>
      </w:r>
      <w:r>
        <w:rPr>
          <w:rFonts w:hint="default" w:ascii="Arial" w:hAnsi="Arial" w:cs="Arial"/>
          <w:i/>
          <w:iCs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Município.</w:t>
      </w:r>
      <w:r>
        <w:rPr>
          <w:rFonts w:hint="default" w:ascii="Arial" w:hAnsi="Arial" w:cs="Arial"/>
          <w:i/>
          <w:iCs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Cabe</w:t>
      </w:r>
      <w:r>
        <w:rPr>
          <w:rFonts w:hint="default" w:ascii="Arial" w:hAnsi="Arial" w:cs="Arial"/>
          <w:i/>
          <w:iCs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também</w:t>
      </w:r>
      <w:r>
        <w:rPr>
          <w:rFonts w:hint="default" w:ascii="Arial" w:hAnsi="Arial" w:cs="Arial"/>
          <w:i/>
          <w:iCs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a</w:t>
      </w:r>
      <w:r>
        <w:rPr>
          <w:rFonts w:hint="default" w:ascii="Arial" w:hAnsi="Arial" w:cs="Arial"/>
          <w:i/>
          <w:iCs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empresa</w:t>
      </w:r>
      <w:r>
        <w:rPr>
          <w:rFonts w:hint="default" w:ascii="Arial" w:hAnsi="Arial" w:cs="Arial"/>
          <w:i/>
          <w:iCs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contratada,</w:t>
      </w:r>
      <w:r>
        <w:rPr>
          <w:rFonts w:hint="default" w:ascii="Arial" w:hAnsi="Arial" w:cs="Arial"/>
          <w:i/>
          <w:iCs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a</w:t>
      </w:r>
      <w:r>
        <w:rPr>
          <w:rFonts w:hint="default" w:ascii="Arial" w:hAnsi="Arial" w:cs="Arial"/>
          <w:i/>
          <w:iCs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responsabilidade</w:t>
      </w:r>
      <w:r>
        <w:rPr>
          <w:rFonts w:hint="default" w:ascii="Arial" w:hAnsi="Arial" w:cs="Arial"/>
          <w:i/>
          <w:iCs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quanto</w:t>
      </w:r>
      <w:r>
        <w:rPr>
          <w:rFonts w:hint="default" w:ascii="Arial" w:hAnsi="Arial" w:cs="Arial"/>
          <w:i/>
          <w:iCs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a</w:t>
      </w:r>
      <w:r>
        <w:rPr>
          <w:rFonts w:hint="default" w:ascii="Arial" w:hAnsi="Arial" w:cs="Arial"/>
          <w:i/>
          <w:iCs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EPIS,</w:t>
      </w:r>
      <w:r>
        <w:rPr>
          <w:rFonts w:hint="default" w:ascii="Arial" w:hAnsi="Arial" w:cs="Arial"/>
          <w:i/>
          <w:iCs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instrução</w:t>
      </w:r>
      <w:r>
        <w:rPr>
          <w:rFonts w:hint="default" w:ascii="Arial" w:hAnsi="Arial" w:cs="Arial"/>
          <w:i/>
          <w:iCs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dos</w:t>
      </w:r>
      <w:r>
        <w:rPr>
          <w:rFonts w:hint="default" w:ascii="Arial" w:hAnsi="Arial" w:cs="Arial"/>
          <w:i/>
          <w:iCs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colaboradores</w:t>
      </w:r>
      <w:r>
        <w:rPr>
          <w:rFonts w:hint="default" w:ascii="Arial" w:hAnsi="Arial" w:cs="Arial"/>
          <w:i/>
          <w:iCs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quanto</w:t>
      </w:r>
      <w:r>
        <w:rPr>
          <w:rFonts w:hint="default" w:ascii="Arial" w:hAnsi="Arial" w:cs="Arial"/>
          <w:i/>
          <w:iCs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a</w:t>
      </w:r>
      <w:r>
        <w:rPr>
          <w:rFonts w:hint="default" w:ascii="Arial" w:hAnsi="Arial" w:cs="Arial"/>
          <w:i/>
          <w:iCs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normas</w:t>
      </w:r>
      <w:r>
        <w:rPr>
          <w:rFonts w:hint="default" w:ascii="Arial" w:hAnsi="Arial" w:cs="Arial"/>
          <w:i/>
          <w:iCs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de</w:t>
      </w:r>
      <w:r>
        <w:rPr>
          <w:rFonts w:hint="default" w:ascii="Arial" w:hAnsi="Arial" w:cs="Arial"/>
          <w:i/>
          <w:iCs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segurança,</w:t>
      </w:r>
      <w:r>
        <w:rPr>
          <w:rFonts w:hint="default" w:ascii="Arial" w:hAnsi="Arial" w:cs="Arial"/>
          <w:i/>
          <w:iCs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bem</w:t>
      </w:r>
      <w:r>
        <w:rPr>
          <w:rFonts w:hint="default" w:ascii="Arial" w:hAnsi="Arial" w:cs="Arial"/>
          <w:i/>
          <w:iCs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como</w:t>
      </w:r>
      <w:r>
        <w:rPr>
          <w:rFonts w:hint="default" w:ascii="Arial" w:hAnsi="Arial" w:cs="Arial"/>
          <w:i/>
          <w:iCs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fornecimento</w:t>
      </w:r>
      <w:r>
        <w:rPr>
          <w:rFonts w:hint="default" w:ascii="Arial" w:hAnsi="Arial" w:cs="Arial"/>
          <w:i/>
          <w:iCs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de</w:t>
      </w:r>
      <w:r>
        <w:rPr>
          <w:rFonts w:hint="default" w:ascii="Arial" w:hAnsi="Arial" w:cs="Arial"/>
          <w:i/>
          <w:iCs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alojamento,</w:t>
      </w:r>
      <w:r>
        <w:rPr>
          <w:rFonts w:hint="default" w:ascii="Arial" w:hAnsi="Arial" w:cs="Arial"/>
          <w:i/>
          <w:iCs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alimentação</w:t>
      </w:r>
      <w:r>
        <w:rPr>
          <w:rFonts w:hint="default" w:ascii="Arial" w:hAnsi="Arial" w:cs="Arial"/>
          <w:i/>
          <w:iCs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e</w:t>
      </w:r>
      <w:r>
        <w:rPr>
          <w:rFonts w:hint="default" w:ascii="Arial" w:hAnsi="Arial" w:cs="Arial"/>
          <w:i/>
          <w:iCs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condições</w:t>
      </w:r>
      <w:r>
        <w:rPr>
          <w:rFonts w:hint="default" w:ascii="Arial" w:hAnsi="Arial" w:cs="Arial"/>
          <w:i/>
          <w:iCs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de</w:t>
      </w:r>
      <w:r>
        <w:rPr>
          <w:rFonts w:hint="default" w:ascii="Arial" w:hAnsi="Arial" w:cs="Arial"/>
          <w:i/>
          <w:iCs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higiene.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0"/>
        <w:textAlignment w:val="auto"/>
        <w:rPr>
          <w:rFonts w:hint="default" w:ascii="Arial" w:hAnsi="Arial" w:cs="Arial"/>
          <w:i/>
          <w:iCs/>
          <w:sz w:val="22"/>
          <w:szCs w:val="22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38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Execução</w:t>
      </w:r>
      <w:r>
        <w:rPr>
          <w:rFonts w:hint="default" w:ascii="Arial" w:hAnsi="Arial" w:cs="Arial"/>
          <w:spacing w:val="-3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do</w:t>
      </w:r>
      <w:r>
        <w:rPr>
          <w:rFonts w:hint="default" w:ascii="Arial" w:hAnsi="Arial" w:cs="Arial"/>
          <w:spacing w:val="-2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objeto: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0"/>
        <w:jc w:val="both"/>
        <w:textAlignment w:val="auto"/>
        <w:rPr>
          <w:rFonts w:hint="default" w:ascii="Arial" w:hAnsi="Arial" w:cs="Arial"/>
          <w:i/>
          <w:iCs/>
          <w:sz w:val="24"/>
          <w:szCs w:val="24"/>
          <w:lang w:val="pt-BR"/>
        </w:rPr>
      </w:pPr>
      <w:r>
        <w:rPr>
          <w:rFonts w:hint="default" w:ascii="Arial" w:hAnsi="Arial" w:cs="Arial"/>
          <w:i/>
          <w:iCs/>
          <w:sz w:val="24"/>
          <w:szCs w:val="24"/>
        </w:rPr>
        <w:t xml:space="preserve">A execução do objeto se dará </w:t>
      </w:r>
      <w:r>
        <w:rPr>
          <w:rFonts w:hint="default" w:ascii="Arial" w:hAnsi="Arial" w:cs="Arial"/>
          <w:i/>
          <w:iCs/>
          <w:sz w:val="24"/>
          <w:szCs w:val="24"/>
          <w:lang w:val="pt-BR"/>
        </w:rPr>
        <w:t>conforme disposto no memorial descritivo, projetos, cronograma físico financeiro e planilha orçamentária.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0"/>
        <w:textAlignment w:val="auto"/>
        <w:rPr>
          <w:rFonts w:hint="default" w:ascii="Arial" w:hAnsi="Arial" w:cs="Arial"/>
          <w:i/>
          <w:iCs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38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Gestão</w:t>
      </w:r>
      <w:r>
        <w:rPr>
          <w:rFonts w:hint="default" w:ascii="Arial" w:hAnsi="Arial" w:cs="Arial"/>
          <w:spacing w:val="-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do</w:t>
      </w:r>
      <w:r>
        <w:rPr>
          <w:rFonts w:hint="default" w:ascii="Arial" w:hAnsi="Arial" w:cs="Arial"/>
          <w:spacing w:val="-3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contrato: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0"/>
        <w:jc w:val="both"/>
        <w:textAlignment w:val="auto"/>
        <w:rPr>
          <w:rFonts w:hint="default" w:ascii="Arial" w:hAnsi="Arial" w:cs="Arial"/>
          <w:i/>
          <w:iCs/>
          <w:sz w:val="22"/>
          <w:szCs w:val="22"/>
          <w:lang w:val="pt-BR"/>
        </w:rPr>
      </w:pPr>
      <w:r>
        <w:rPr>
          <w:rFonts w:hint="default" w:ascii="Arial" w:hAnsi="Arial" w:cs="Arial"/>
          <w:i/>
          <w:iCs/>
          <w:sz w:val="22"/>
          <w:szCs w:val="22"/>
        </w:rPr>
        <w:t>Caberá</w:t>
      </w:r>
      <w:r>
        <w:rPr>
          <w:rFonts w:hint="default" w:ascii="Arial" w:hAnsi="Arial" w:cs="Arial"/>
          <w:i/>
          <w:iCs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ao</w:t>
      </w:r>
      <w:r>
        <w:rPr>
          <w:rFonts w:hint="default" w:ascii="Arial" w:hAnsi="Arial" w:cs="Arial"/>
          <w:i/>
          <w:iCs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fiscal</w:t>
      </w:r>
      <w:r>
        <w:rPr>
          <w:rFonts w:hint="default" w:ascii="Arial" w:hAnsi="Arial" w:cs="Arial"/>
          <w:i/>
          <w:iCs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designado</w:t>
      </w:r>
      <w:r>
        <w:rPr>
          <w:rFonts w:hint="default" w:ascii="Arial" w:hAnsi="Arial" w:cs="Arial"/>
          <w:i/>
          <w:iCs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pela</w:t>
      </w:r>
      <w:r>
        <w:rPr>
          <w:rFonts w:hint="default" w:ascii="Arial" w:hAnsi="Arial" w:cs="Arial"/>
          <w:i/>
          <w:iCs/>
          <w:spacing w:val="3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Prefeitura</w:t>
      </w:r>
      <w:r>
        <w:rPr>
          <w:rFonts w:hint="default" w:ascii="Arial" w:hAnsi="Arial" w:cs="Arial"/>
          <w:i/>
          <w:iCs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Municipal</w:t>
      </w:r>
      <w:r>
        <w:rPr>
          <w:rFonts w:hint="default" w:ascii="Arial" w:hAnsi="Arial" w:cs="Arial"/>
          <w:i/>
          <w:iCs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de</w:t>
      </w:r>
      <w:r>
        <w:rPr>
          <w:rFonts w:hint="default" w:ascii="Arial" w:hAnsi="Arial" w:cs="Arial"/>
          <w:i/>
          <w:iCs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Bom</w:t>
      </w:r>
      <w:r>
        <w:rPr>
          <w:rFonts w:hint="default" w:ascii="Arial" w:hAnsi="Arial" w:cs="Arial"/>
          <w:i/>
          <w:iCs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Princípio</w:t>
      </w:r>
      <w:r>
        <w:rPr>
          <w:rFonts w:hint="default" w:ascii="Arial" w:hAnsi="Arial" w:cs="Arial"/>
          <w:i/>
          <w:iCs/>
          <w:sz w:val="22"/>
          <w:szCs w:val="22"/>
          <w:lang w:val="pt-BR"/>
        </w:rPr>
        <w:t xml:space="preserve">, o </w:t>
      </w:r>
      <w:r>
        <w:rPr>
          <w:rFonts w:hint="default" w:ascii="Arial" w:hAnsi="Arial" w:cs="Arial"/>
          <w:i/>
          <w:iCs/>
          <w:sz w:val="22"/>
          <w:szCs w:val="22"/>
        </w:rPr>
        <w:t>Engenheiro</w:t>
      </w:r>
      <w:r>
        <w:rPr>
          <w:rFonts w:hint="default" w:ascii="Arial" w:hAnsi="Arial" w:cs="Arial"/>
          <w:i/>
          <w:iCs/>
          <w:spacing w:val="-9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Civil</w:t>
      </w:r>
      <w:r>
        <w:rPr>
          <w:rFonts w:hint="default" w:ascii="Arial" w:hAnsi="Arial" w:cs="Arial"/>
          <w:i/>
          <w:iCs/>
          <w:spacing w:val="-1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Carlos</w:t>
      </w:r>
      <w:r>
        <w:rPr>
          <w:rFonts w:hint="default" w:ascii="Arial" w:hAnsi="Arial" w:cs="Arial"/>
          <w:i/>
          <w:iCs/>
          <w:spacing w:val="-10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Aurelio</w:t>
      </w:r>
      <w:r>
        <w:rPr>
          <w:rFonts w:hint="default" w:ascii="Arial" w:hAnsi="Arial" w:cs="Arial"/>
          <w:i/>
          <w:iCs/>
          <w:spacing w:val="-12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Altmann</w:t>
      </w:r>
      <w:r>
        <w:rPr>
          <w:rFonts w:hint="default" w:ascii="Arial" w:hAnsi="Arial" w:cs="Arial"/>
          <w:i/>
          <w:iCs/>
          <w:sz w:val="22"/>
          <w:szCs w:val="22"/>
          <w:lang w:val="pt-BR"/>
        </w:rPr>
        <w:t>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0"/>
        <w:textAlignment w:val="auto"/>
        <w:rPr>
          <w:rFonts w:hint="default" w:ascii="Arial" w:hAnsi="Arial" w:cs="Arial"/>
          <w:i/>
          <w:iCs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51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Medição</w:t>
      </w:r>
      <w:r>
        <w:rPr>
          <w:rFonts w:hint="default" w:ascii="Arial" w:hAnsi="Arial" w:cs="Arial"/>
          <w:spacing w:val="-2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e</w:t>
      </w:r>
      <w:r>
        <w:rPr>
          <w:rFonts w:hint="default" w:ascii="Arial" w:hAnsi="Arial" w:cs="Arial"/>
          <w:spacing w:val="-4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pagamento: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0"/>
        <w:jc w:val="both"/>
        <w:textAlignment w:val="auto"/>
        <w:rPr>
          <w:rFonts w:hint="default" w:ascii="Arial" w:hAnsi="Arial" w:cs="Arial"/>
          <w:i/>
          <w:iCs/>
          <w:sz w:val="22"/>
          <w:szCs w:val="22"/>
          <w:lang w:val="pt-BR"/>
        </w:rPr>
      </w:pPr>
      <w:r>
        <w:rPr>
          <w:rFonts w:hint="default" w:ascii="Arial" w:hAnsi="Arial" w:cs="Arial"/>
          <w:i/>
          <w:iCs/>
          <w:sz w:val="22"/>
          <w:szCs w:val="22"/>
        </w:rPr>
        <w:t xml:space="preserve">A medição </w:t>
      </w:r>
      <w:r>
        <w:rPr>
          <w:rFonts w:hint="default" w:ascii="Arial" w:hAnsi="Arial" w:cs="Arial"/>
          <w:i/>
          <w:iCs/>
          <w:sz w:val="22"/>
          <w:szCs w:val="22"/>
          <w:lang w:val="pt-BR"/>
        </w:rPr>
        <w:t xml:space="preserve">e o pagamento </w:t>
      </w:r>
      <w:r>
        <w:rPr>
          <w:rFonts w:hint="default" w:ascii="Arial" w:hAnsi="Arial" w:cs="Arial"/>
          <w:i/>
          <w:iCs/>
          <w:sz w:val="22"/>
          <w:szCs w:val="22"/>
        </w:rPr>
        <w:t>referente aos serviços de material e mão de obra se dará com base em</w:t>
      </w:r>
      <w:r>
        <w:rPr>
          <w:rFonts w:hint="default" w:ascii="Arial" w:hAnsi="Arial" w:cs="Arial"/>
          <w:i/>
          <w:iCs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 xml:space="preserve">percentuais indicados </w:t>
      </w:r>
      <w:r>
        <w:rPr>
          <w:rFonts w:hint="default" w:ascii="Arial" w:hAnsi="Arial" w:cs="Arial"/>
          <w:i/>
          <w:iCs/>
          <w:sz w:val="22"/>
          <w:szCs w:val="22"/>
          <w:lang w:val="pt-BR"/>
        </w:rPr>
        <w:t>no cronograma físico-financeiro anexo.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0"/>
        <w:textAlignment w:val="auto"/>
        <w:rPr>
          <w:rFonts w:hint="default" w:ascii="Arial" w:hAnsi="Arial" w:cs="Arial"/>
          <w:i/>
          <w:iCs/>
          <w:sz w:val="22"/>
          <w:szCs w:val="22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51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Cronologia</w:t>
      </w:r>
      <w:r>
        <w:rPr>
          <w:rFonts w:hint="default" w:ascii="Arial" w:hAnsi="Arial" w:cs="Arial"/>
          <w:spacing w:val="-2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e</w:t>
      </w:r>
      <w:r>
        <w:rPr>
          <w:rFonts w:hint="default" w:ascii="Arial" w:hAnsi="Arial" w:cs="Arial"/>
          <w:spacing w:val="-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condições</w:t>
      </w:r>
      <w:r>
        <w:rPr>
          <w:rFonts w:hint="default" w:ascii="Arial" w:hAnsi="Arial" w:cs="Arial"/>
          <w:spacing w:val="-3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de</w:t>
      </w:r>
      <w:r>
        <w:rPr>
          <w:rFonts w:hint="default" w:ascii="Arial" w:hAnsi="Arial" w:cs="Arial"/>
          <w:spacing w:val="-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pagamento:</w:t>
      </w:r>
    </w:p>
    <w:p>
      <w:pPr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shd w:val="clear" w:color="auto" w:fill="FDFDFD"/>
        </w:rPr>
        <w:t>O pagamento será conforme o cronograma físico-financeiro, após a medição e recebimento da obra, pelo fiscal do contrato, Sr. Carlos Aurélio Altmann, até o 5° dia útil do recebimento definitivo,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shd w:val="clear" w:color="auto" w:fill="FDFDFD"/>
        </w:rPr>
        <w:t>mediante depósito bancário, condicionado à apresentação de nota fiscal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shd w:val="clear" w:color="auto" w:fill="FDFDFD"/>
        </w:rPr>
        <w:t>correspondente, juntamente com a planilha orçamentária.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0"/>
        <w:textAlignment w:val="auto"/>
        <w:rPr>
          <w:rFonts w:hint="default" w:ascii="Arial" w:hAnsi="Arial" w:cs="Arial"/>
          <w:i/>
          <w:iCs/>
          <w:sz w:val="22"/>
          <w:szCs w:val="22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51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Forma</w:t>
      </w:r>
      <w:r>
        <w:rPr>
          <w:rFonts w:hint="default" w:ascii="Arial" w:hAnsi="Arial" w:cs="Arial"/>
          <w:spacing w:val="-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e</w:t>
      </w:r>
      <w:r>
        <w:rPr>
          <w:rFonts w:hint="default" w:ascii="Arial" w:hAnsi="Arial" w:cs="Arial"/>
          <w:spacing w:val="-2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critérios de</w:t>
      </w:r>
      <w:r>
        <w:rPr>
          <w:rFonts w:hint="default" w:ascii="Arial" w:hAnsi="Arial" w:cs="Arial"/>
          <w:spacing w:val="-2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seleção: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0"/>
        <w:jc w:val="both"/>
        <w:textAlignment w:val="auto"/>
        <w:rPr>
          <w:rFonts w:hint="default" w:ascii="Arial" w:hAnsi="Arial" w:cs="Arial"/>
          <w:b/>
          <w:i w:val="0"/>
          <w:iCs w:val="0"/>
          <w:sz w:val="22"/>
          <w:szCs w:val="22"/>
          <w:lang w:val="pt-BR"/>
        </w:rPr>
      </w:pPr>
      <w:r>
        <w:rPr>
          <w:rFonts w:hint="default" w:ascii="Arial" w:hAnsi="Arial" w:cs="Arial"/>
          <w:b w:val="0"/>
          <w:bCs/>
          <w:i/>
          <w:iCs/>
          <w:sz w:val="22"/>
          <w:szCs w:val="22"/>
          <w:lang w:val="pt-BR"/>
        </w:rPr>
        <w:t xml:space="preserve">Deverá ser realizado processo licitatório na modalidade de Pregão Presencial com base na </w:t>
      </w:r>
      <w:r>
        <w:rPr>
          <w:rFonts w:ascii="Arial" w:hAnsi="Arial" w:cs="Arial"/>
          <w:i/>
          <w:iCs/>
          <w:sz w:val="22"/>
          <w:szCs w:val="22"/>
          <w:highlight w:val="none"/>
        </w:rPr>
        <w:t>Lei Federal nº 10.520/2002, com aplicação subsidiária da Lei Federal nº 8.666/93</w:t>
      </w:r>
      <w:r>
        <w:rPr>
          <w:rFonts w:hint="default" w:ascii="Arial" w:hAnsi="Arial" w:cs="Arial"/>
          <w:i/>
          <w:iCs/>
          <w:sz w:val="22"/>
          <w:szCs w:val="22"/>
          <w:highlight w:val="none"/>
          <w:lang w:val="pt-BR"/>
        </w:rPr>
        <w:t xml:space="preserve">, com julgamento pelo </w:t>
      </w:r>
      <w:r>
        <w:rPr>
          <w:rFonts w:ascii="Arial" w:hAnsi="Arial" w:cs="Arial"/>
          <w:i/>
          <w:iCs/>
          <w:sz w:val="22"/>
          <w:szCs w:val="22"/>
          <w:highlight w:val="none"/>
        </w:rPr>
        <w:t>MENOR PREÇO GLOBAL</w:t>
      </w:r>
      <w:r>
        <w:rPr>
          <w:rFonts w:hint="default" w:ascii="Arial" w:hAnsi="Arial" w:cs="Arial"/>
          <w:i/>
          <w:iCs/>
          <w:sz w:val="22"/>
          <w:szCs w:val="22"/>
          <w:highlight w:val="none"/>
          <w:lang w:val="pt-BR"/>
        </w:rPr>
        <w:t>. Deverão ser exigidos os seguintes documentos de qualificação técnica:</w:t>
      </w:r>
    </w:p>
    <w:p>
      <w:pPr>
        <w:pStyle w:val="10"/>
        <w:spacing w:after="0" w:line="200" w:lineRule="atLeast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a) Certidão de registro do Profissional responsável no Conselho Regional de Engenharia e Arquitetura – (CREA/CAU) conforme artigo 59 da Lei Federal nº 5.194/66;</w:t>
      </w:r>
    </w:p>
    <w:p>
      <w:pPr>
        <w:pStyle w:val="10"/>
        <w:spacing w:after="0" w:line="200" w:lineRule="atLeast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hint="default" w:ascii="Arial" w:hAnsi="Arial" w:cs="Arial"/>
          <w:i/>
          <w:iCs/>
          <w:sz w:val="22"/>
          <w:szCs w:val="22"/>
          <w:lang w:val="pt-BR"/>
        </w:rPr>
        <w:t>b</w:t>
      </w:r>
      <w:r>
        <w:rPr>
          <w:rFonts w:ascii="Arial" w:hAnsi="Arial" w:cs="Arial"/>
          <w:i/>
          <w:iCs/>
          <w:sz w:val="22"/>
          <w:szCs w:val="22"/>
        </w:rPr>
        <w:t>) Certidão de registro d</w:t>
      </w:r>
      <w:r>
        <w:rPr>
          <w:rFonts w:hint="default" w:ascii="Arial" w:hAnsi="Arial" w:cs="Arial"/>
          <w:i/>
          <w:iCs/>
          <w:sz w:val="22"/>
          <w:szCs w:val="22"/>
          <w:lang w:val="pt-BR"/>
        </w:rPr>
        <w:t>a empresa Licitante</w:t>
      </w:r>
      <w:r>
        <w:rPr>
          <w:rFonts w:ascii="Arial" w:hAnsi="Arial" w:cs="Arial"/>
          <w:i/>
          <w:iCs/>
          <w:sz w:val="22"/>
          <w:szCs w:val="22"/>
        </w:rPr>
        <w:t xml:space="preserve"> no Conselho Regional de Engenharia e Arquitetura – (CREA/CAU) conforme artigo 59 da Lei Federal nº 5.194/66;</w:t>
      </w:r>
    </w:p>
    <w:p>
      <w:pPr>
        <w:pStyle w:val="10"/>
        <w:spacing w:after="0" w:line="200" w:lineRule="atLeast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hint="default" w:ascii="Arial" w:hAnsi="Arial" w:cs="Arial"/>
          <w:i/>
          <w:iCs/>
          <w:sz w:val="22"/>
          <w:szCs w:val="22"/>
          <w:lang w:val="pt-BR"/>
        </w:rPr>
        <w:t>c</w:t>
      </w:r>
      <w:r>
        <w:rPr>
          <w:rFonts w:ascii="Arial" w:hAnsi="Arial" w:cs="Arial"/>
          <w:i/>
          <w:iCs/>
          <w:sz w:val="22"/>
          <w:szCs w:val="22"/>
        </w:rPr>
        <w:t xml:space="preserve">) </w:t>
      </w:r>
      <w:r>
        <w:rPr>
          <w:rFonts w:ascii="Arial" w:hAnsi="Arial" w:eastAsia="Calibri" w:cs="Arial"/>
          <w:i/>
          <w:iCs/>
          <w:sz w:val="22"/>
          <w:szCs w:val="22"/>
        </w:rPr>
        <w:t>Comprovação, por meio de contrato social, ficha funcional, carteira de trabalho ou contrato de prestação de serviços, de que a licitante possui em sua equipe profissional no mínimo um profissional,</w:t>
      </w:r>
      <w:r>
        <w:rPr>
          <w:rFonts w:ascii="Arial" w:hAnsi="Arial" w:cs="Arial"/>
          <w:i/>
          <w:iCs/>
          <w:sz w:val="22"/>
          <w:szCs w:val="22"/>
        </w:rPr>
        <w:t xml:space="preserve"> com respectiva habilitação acadêmica e comprovação de sua inscrição no órgão de classe correspondente;</w:t>
      </w:r>
    </w:p>
    <w:p>
      <w:pPr>
        <w:pStyle w:val="10"/>
        <w:spacing w:after="0" w:line="200" w:lineRule="atLeast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hint="default" w:ascii="Arial" w:hAnsi="Arial" w:cs="Arial"/>
          <w:i/>
          <w:iCs/>
          <w:sz w:val="22"/>
          <w:szCs w:val="22"/>
          <w:lang w:val="pt-BR"/>
        </w:rPr>
        <w:t>d</w:t>
      </w:r>
      <w:r>
        <w:rPr>
          <w:rFonts w:ascii="Arial" w:hAnsi="Arial" w:cs="Arial"/>
          <w:i/>
          <w:iCs/>
          <w:sz w:val="22"/>
          <w:szCs w:val="22"/>
        </w:rPr>
        <w:t xml:space="preserve">) Atestado de capacidade técnica operacional (um), fornecido por pessoa jurídica de direito público ou privado, que comprove aptidão da empresa </w:t>
      </w:r>
      <w:r>
        <w:rPr>
          <w:rFonts w:ascii="Arial" w:hAnsi="Arial" w:cs="Arial"/>
          <w:i/>
          <w:iCs/>
          <w:color w:val="000000"/>
          <w:sz w:val="22"/>
          <w:szCs w:val="22"/>
        </w:rPr>
        <w:t>para o desempenho de atividade pertinente e compatível com o objeto da licitação. O referido atestado deverá comprovar a execução de serviços de características iguais ou semelhantes.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0"/>
        <w:textAlignment w:val="auto"/>
        <w:rPr>
          <w:rFonts w:hint="default" w:ascii="Arial" w:hAnsi="Arial" w:cs="Arial"/>
          <w:b/>
          <w:i/>
          <w:iCs/>
          <w:sz w:val="22"/>
          <w:szCs w:val="22"/>
          <w:lang w:val="pt-BR"/>
        </w:rPr>
      </w:pPr>
      <w:r>
        <w:rPr>
          <w:rFonts w:hint="default" w:ascii="Arial" w:hAnsi="Arial" w:cs="Arial"/>
          <w:i/>
          <w:iCs/>
          <w:sz w:val="22"/>
          <w:szCs w:val="22"/>
          <w:lang w:val="pt-BR"/>
        </w:rPr>
        <w:t>e</w:t>
      </w:r>
      <w:r>
        <w:rPr>
          <w:rFonts w:ascii="Arial" w:hAnsi="Arial" w:cs="Arial"/>
          <w:i/>
          <w:iCs/>
          <w:sz w:val="22"/>
          <w:szCs w:val="22"/>
        </w:rPr>
        <w:t xml:space="preserve">) Atestado de capacidade técnica profissional (um), do profissional responsável indicado, fornecido por pessoa jurídica de direito público ou privado, que comprove aptidão do profissional </w:t>
      </w:r>
      <w:r>
        <w:rPr>
          <w:rFonts w:ascii="Arial" w:hAnsi="Arial" w:cs="Arial"/>
          <w:i/>
          <w:iCs/>
          <w:color w:val="000000"/>
          <w:sz w:val="22"/>
          <w:szCs w:val="22"/>
        </w:rPr>
        <w:t>para o desempenho de atividade pertinente e compatível com o objeto da licitação. O referido atestado deverá comprovar a execução de serviços de características iguais ou semelhantes.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0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51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Valor</w:t>
      </w:r>
      <w:r>
        <w:rPr>
          <w:rFonts w:hint="default" w:ascii="Arial" w:hAnsi="Arial" w:cs="Arial"/>
          <w:spacing w:val="-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de</w:t>
      </w:r>
      <w:r>
        <w:rPr>
          <w:rFonts w:hint="default" w:ascii="Arial" w:hAnsi="Arial" w:cs="Arial"/>
          <w:spacing w:val="-2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Referência: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0"/>
        <w:jc w:val="both"/>
        <w:textAlignment w:val="auto"/>
        <w:rPr>
          <w:rFonts w:hint="default" w:ascii="Arial" w:hAnsi="Arial" w:cs="Arial"/>
          <w:i/>
          <w:iCs/>
          <w:sz w:val="22"/>
          <w:szCs w:val="22"/>
        </w:rPr>
      </w:pPr>
      <w:r>
        <w:rPr>
          <w:rFonts w:hint="default" w:ascii="Arial" w:hAnsi="Arial" w:cs="Arial"/>
          <w:i/>
          <w:iCs/>
          <w:sz w:val="22"/>
          <w:szCs w:val="22"/>
        </w:rPr>
        <w:t>O</w:t>
      </w:r>
      <w:r>
        <w:rPr>
          <w:rFonts w:hint="default" w:ascii="Arial" w:hAnsi="Arial" w:cs="Arial"/>
          <w:i/>
          <w:iCs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valor</w:t>
      </w:r>
      <w:r>
        <w:rPr>
          <w:rFonts w:hint="default" w:ascii="Arial" w:hAnsi="Arial" w:cs="Arial"/>
          <w:i/>
          <w:iCs/>
          <w:spacing w:val="-6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  <w:lang w:val="pt-BR"/>
        </w:rPr>
        <w:t>máximo</w:t>
      </w:r>
      <w:r>
        <w:rPr>
          <w:rFonts w:hint="default" w:ascii="Arial" w:hAnsi="Arial" w:cs="Arial"/>
          <w:i/>
          <w:iCs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para</w:t>
      </w:r>
      <w:r>
        <w:rPr>
          <w:rFonts w:hint="default" w:ascii="Arial" w:hAnsi="Arial" w:cs="Arial"/>
          <w:i/>
          <w:iCs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contratação</w:t>
      </w:r>
      <w:r>
        <w:rPr>
          <w:rFonts w:hint="default" w:ascii="Arial" w:hAnsi="Arial" w:cs="Arial"/>
          <w:i/>
          <w:iCs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dos</w:t>
      </w:r>
      <w:r>
        <w:rPr>
          <w:rFonts w:hint="default" w:ascii="Arial" w:hAnsi="Arial" w:cs="Arial"/>
          <w:i/>
          <w:iCs/>
          <w:spacing w:val="-6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serviços</w:t>
      </w:r>
      <w:r>
        <w:rPr>
          <w:rFonts w:hint="default" w:ascii="Arial" w:hAnsi="Arial" w:cs="Arial"/>
          <w:i/>
          <w:iCs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de</w:t>
      </w:r>
      <w:r>
        <w:rPr>
          <w:rFonts w:hint="default" w:ascii="Arial" w:hAnsi="Arial" w:cs="Arial"/>
          <w:i/>
          <w:iCs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material</w:t>
      </w:r>
      <w:r>
        <w:rPr>
          <w:rFonts w:hint="default" w:ascii="Arial" w:hAnsi="Arial" w:cs="Arial"/>
          <w:i/>
          <w:iCs/>
          <w:spacing w:val="-6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e</w:t>
      </w:r>
      <w:r>
        <w:rPr>
          <w:rFonts w:hint="default" w:ascii="Arial" w:hAnsi="Arial" w:cs="Arial"/>
          <w:i/>
          <w:iCs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de</w:t>
      </w:r>
      <w:r>
        <w:rPr>
          <w:rFonts w:hint="default" w:ascii="Arial" w:hAnsi="Arial" w:cs="Arial"/>
          <w:i/>
          <w:iCs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mão</w:t>
      </w:r>
      <w:r>
        <w:rPr>
          <w:rFonts w:hint="default" w:ascii="Arial" w:hAnsi="Arial" w:cs="Arial"/>
          <w:i/>
          <w:iCs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de</w:t>
      </w:r>
      <w:r>
        <w:rPr>
          <w:rFonts w:hint="default" w:ascii="Arial" w:hAnsi="Arial" w:cs="Arial"/>
          <w:i/>
          <w:iCs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obra</w:t>
      </w:r>
      <w:r>
        <w:rPr>
          <w:rFonts w:hint="default" w:ascii="Arial" w:hAnsi="Arial" w:cs="Arial"/>
          <w:i/>
          <w:iCs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é</w:t>
      </w:r>
      <w:r>
        <w:rPr>
          <w:rFonts w:hint="default" w:ascii="Arial" w:hAnsi="Arial" w:cs="Arial"/>
          <w:i/>
          <w:iCs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de</w:t>
      </w:r>
      <w:r>
        <w:rPr>
          <w:rFonts w:hint="default" w:ascii="Arial" w:hAnsi="Arial" w:cs="Arial"/>
          <w:i/>
          <w:iCs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R$</w:t>
      </w:r>
      <w:r>
        <w:rPr>
          <w:rFonts w:hint="default" w:ascii="Arial" w:hAnsi="Arial" w:cs="Arial"/>
          <w:i/>
          <w:iCs/>
          <w:spacing w:val="-64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187.212,78</w:t>
      </w:r>
      <w:r>
        <w:rPr>
          <w:rFonts w:hint="default" w:ascii="Arial" w:hAnsi="Arial" w:cs="Arial"/>
          <w:i/>
          <w:iCs/>
          <w:spacing w:val="-1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(cento</w:t>
      </w:r>
      <w:r>
        <w:rPr>
          <w:rFonts w:hint="default" w:ascii="Arial" w:hAnsi="Arial" w:cs="Arial"/>
          <w:i/>
          <w:iCs/>
          <w:spacing w:val="-13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e</w:t>
      </w:r>
      <w:r>
        <w:rPr>
          <w:rFonts w:hint="default" w:ascii="Arial" w:hAnsi="Arial" w:cs="Arial"/>
          <w:i/>
          <w:iCs/>
          <w:spacing w:val="-10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oitenta</w:t>
      </w:r>
      <w:r>
        <w:rPr>
          <w:rFonts w:hint="default" w:ascii="Arial" w:hAnsi="Arial" w:cs="Arial"/>
          <w:i/>
          <w:iCs/>
          <w:spacing w:val="-12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e</w:t>
      </w:r>
      <w:r>
        <w:rPr>
          <w:rFonts w:hint="default" w:ascii="Arial" w:hAnsi="Arial" w:cs="Arial"/>
          <w:i/>
          <w:iCs/>
          <w:spacing w:val="-1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sete</w:t>
      </w:r>
      <w:r>
        <w:rPr>
          <w:rFonts w:hint="default" w:ascii="Arial" w:hAnsi="Arial" w:cs="Arial"/>
          <w:i/>
          <w:iCs/>
          <w:spacing w:val="-13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mil,</w:t>
      </w:r>
      <w:r>
        <w:rPr>
          <w:rFonts w:hint="default" w:ascii="Arial" w:hAnsi="Arial" w:cs="Arial"/>
          <w:i/>
          <w:iCs/>
          <w:spacing w:val="-10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duzentos</w:t>
      </w:r>
      <w:r>
        <w:rPr>
          <w:rFonts w:hint="default" w:ascii="Arial" w:hAnsi="Arial" w:cs="Arial"/>
          <w:i/>
          <w:iCs/>
          <w:spacing w:val="-12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e</w:t>
      </w:r>
      <w:r>
        <w:rPr>
          <w:rFonts w:hint="default" w:ascii="Arial" w:hAnsi="Arial" w:cs="Arial"/>
          <w:i/>
          <w:iCs/>
          <w:spacing w:val="-1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doze</w:t>
      </w:r>
      <w:r>
        <w:rPr>
          <w:rFonts w:hint="default" w:ascii="Arial" w:hAnsi="Arial" w:cs="Arial"/>
          <w:i/>
          <w:iCs/>
          <w:spacing w:val="-1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reais,</w:t>
      </w:r>
      <w:r>
        <w:rPr>
          <w:rFonts w:hint="default" w:ascii="Arial" w:hAnsi="Arial" w:cs="Arial"/>
          <w:i/>
          <w:iCs/>
          <w:spacing w:val="-1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com</w:t>
      </w:r>
      <w:r>
        <w:rPr>
          <w:rFonts w:hint="default" w:ascii="Arial" w:hAnsi="Arial" w:cs="Arial"/>
          <w:i/>
          <w:iCs/>
          <w:spacing w:val="-10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setenta</w:t>
      </w:r>
      <w:r>
        <w:rPr>
          <w:rFonts w:hint="default" w:ascii="Arial" w:hAnsi="Arial" w:cs="Arial"/>
          <w:i/>
          <w:iCs/>
          <w:spacing w:val="-10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e</w:t>
      </w:r>
      <w:r>
        <w:rPr>
          <w:rFonts w:hint="default" w:ascii="Arial" w:hAnsi="Arial" w:cs="Arial"/>
          <w:i/>
          <w:iCs/>
          <w:spacing w:val="-1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oito</w:t>
      </w:r>
      <w:r>
        <w:rPr>
          <w:rFonts w:hint="default" w:ascii="Arial" w:hAnsi="Arial" w:cs="Arial"/>
          <w:i/>
          <w:iCs/>
          <w:spacing w:val="-10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pacing w:val="-10"/>
          <w:sz w:val="22"/>
          <w:szCs w:val="22"/>
          <w:lang w:val="pt-BR"/>
        </w:rPr>
        <w:t>c</w:t>
      </w:r>
      <w:r>
        <w:rPr>
          <w:rFonts w:hint="default" w:ascii="Arial" w:hAnsi="Arial" w:cs="Arial"/>
          <w:i/>
          <w:iCs/>
          <w:sz w:val="22"/>
          <w:szCs w:val="22"/>
        </w:rPr>
        <w:t>entavos)</w:t>
      </w:r>
      <w:r>
        <w:rPr>
          <w:rFonts w:hint="default" w:ascii="Arial" w:hAnsi="Arial" w:cs="Arial"/>
          <w:i/>
          <w:iCs/>
          <w:spacing w:val="-65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valor este conforme orçamento elaborado com base em Planilha Sinapi, que se encontra</w:t>
      </w:r>
      <w:r>
        <w:rPr>
          <w:rFonts w:hint="default" w:ascii="Arial" w:hAnsi="Arial" w:cs="Arial"/>
          <w:i/>
          <w:iCs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em</w:t>
      </w:r>
      <w:r>
        <w:rPr>
          <w:rFonts w:hint="default" w:ascii="Arial" w:hAnsi="Arial" w:cs="Arial"/>
          <w:i/>
          <w:iCs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anexo.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0"/>
        <w:textAlignment w:val="auto"/>
        <w:rPr>
          <w:rFonts w:hint="default" w:ascii="Arial" w:hAnsi="Arial" w:cs="Arial"/>
          <w:i/>
          <w:iCs/>
          <w:sz w:val="22"/>
          <w:szCs w:val="22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51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Previsão</w:t>
      </w:r>
      <w:r>
        <w:rPr>
          <w:rFonts w:hint="default" w:ascii="Arial" w:hAnsi="Arial" w:cs="Arial"/>
          <w:spacing w:val="-5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orçamentária:</w:t>
      </w:r>
    </w:p>
    <w:p>
      <w:pPr>
        <w:keepNext w:val="0"/>
        <w:keepLines w:val="0"/>
        <w:widowControl/>
        <w:suppressLineNumbers w:val="0"/>
        <w:shd w:val="clear" w:fill="FDFDFD"/>
        <w:ind w:left="0" w:firstLine="0"/>
        <w:jc w:val="left"/>
        <w:rPr>
          <w:rFonts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kern w:val="0"/>
          <w:sz w:val="19"/>
          <w:szCs w:val="19"/>
          <w:shd w:val="clear" w:fill="FDFDFD"/>
          <w:lang w:val="en-US" w:eastAsia="zh-CN" w:bidi="ar"/>
        </w:rPr>
        <w:t>8 - SECRETARIA MUNICIPAL DE INFRAESTRUTURA</w:t>
      </w: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kern w:val="0"/>
          <w:sz w:val="19"/>
          <w:szCs w:val="19"/>
          <w:shd w:val="clear" w:fill="FDFDFD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kern w:val="0"/>
          <w:sz w:val="19"/>
          <w:szCs w:val="19"/>
          <w:shd w:val="clear" w:fill="FDFDFD"/>
          <w:lang w:val="en-US" w:eastAsia="zh-CN" w:bidi="ar"/>
        </w:rPr>
        <w:t>2 - INFRAESTRUTURA</w:t>
      </w:r>
    </w:p>
    <w:p>
      <w:pPr>
        <w:keepNext w:val="0"/>
        <w:keepLines w:val="0"/>
        <w:widowControl/>
        <w:suppressLineNumbers w:val="0"/>
        <w:shd w:val="clear" w:fill="FDFDFD"/>
        <w:ind w:lef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kern w:val="0"/>
          <w:sz w:val="19"/>
          <w:szCs w:val="19"/>
          <w:shd w:val="clear" w:fill="FDFDFD"/>
          <w:lang w:val="en-US" w:eastAsia="zh-CN" w:bidi="ar"/>
        </w:rPr>
        <w:t>15.451.0208.1005 CONSTRUCAO DE PRACAS,PARQUES E JARDINS</w:t>
      </w:r>
    </w:p>
    <w:p>
      <w:pPr>
        <w:keepNext w:val="0"/>
        <w:keepLines w:val="0"/>
        <w:widowControl/>
        <w:suppressLineNumbers w:val="0"/>
        <w:shd w:val="clear" w:fill="FDFDFD"/>
        <w:ind w:lef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kern w:val="0"/>
          <w:sz w:val="19"/>
          <w:szCs w:val="19"/>
          <w:shd w:val="clear" w:fill="FDFDFD"/>
          <w:lang w:val="en-US" w:eastAsia="zh-CN" w:bidi="ar"/>
        </w:rPr>
        <w:t>3.4.4.90.51.00.00.00.00 OBRAS E INSTALAÇÕES (959)</w:t>
      </w:r>
    </w:p>
    <w:p>
      <w:pPr>
        <w:keepNext w:val="0"/>
        <w:keepLines w:val="0"/>
        <w:widowControl/>
        <w:suppressLineNumbers w:val="0"/>
        <w:shd w:val="clear" w:fill="FDFDFD"/>
        <w:ind w:lef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kern w:val="0"/>
          <w:sz w:val="19"/>
          <w:szCs w:val="19"/>
          <w:shd w:val="clear" w:fill="FDFDFD"/>
          <w:lang w:val="en-US" w:eastAsia="zh-CN" w:bidi="ar"/>
        </w:rPr>
        <w:t>RECURSO: 500 - Recursos não Vinculados de Impostos (1 - RECURSO LIVRE)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0"/>
        <w:textAlignment w:val="auto"/>
        <w:rPr>
          <w:rFonts w:hint="default" w:ascii="Arial" w:hAnsi="Arial" w:cs="Arial"/>
          <w:sz w:val="24"/>
          <w:szCs w:val="24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51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Especificação</w:t>
      </w:r>
      <w:r>
        <w:rPr>
          <w:rFonts w:hint="default" w:ascii="Arial" w:hAnsi="Arial" w:cs="Arial"/>
          <w:spacing w:val="-3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dos</w:t>
      </w:r>
      <w:r>
        <w:rPr>
          <w:rFonts w:hint="default" w:ascii="Arial" w:hAnsi="Arial" w:cs="Arial"/>
          <w:spacing w:val="-4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produtos</w:t>
      </w:r>
      <w:r>
        <w:rPr>
          <w:rFonts w:hint="default" w:ascii="Arial" w:hAnsi="Arial" w:cs="Arial"/>
          <w:spacing w:val="-3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e/ou</w:t>
      </w:r>
      <w:r>
        <w:rPr>
          <w:rFonts w:hint="default" w:ascii="Arial" w:hAnsi="Arial" w:cs="Arial"/>
          <w:spacing w:val="-3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serviços: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0"/>
        <w:textAlignment w:val="auto"/>
        <w:rPr>
          <w:rFonts w:hint="default" w:ascii="Arial" w:hAnsi="Arial" w:cs="Arial"/>
          <w:i/>
          <w:iCs/>
          <w:sz w:val="22"/>
          <w:szCs w:val="22"/>
        </w:rPr>
      </w:pPr>
      <w:r>
        <w:rPr>
          <w:rFonts w:hint="default" w:ascii="Arial" w:hAnsi="Arial" w:cs="Arial"/>
          <w:i/>
          <w:iCs/>
          <w:sz w:val="22"/>
          <w:szCs w:val="22"/>
        </w:rPr>
        <w:t>Os</w:t>
      </w:r>
      <w:r>
        <w:rPr>
          <w:rFonts w:hint="default" w:ascii="Arial" w:hAnsi="Arial" w:cs="Arial"/>
          <w:i/>
          <w:iCs/>
          <w:spacing w:val="4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produtos</w:t>
      </w:r>
      <w:r>
        <w:rPr>
          <w:rFonts w:hint="default" w:ascii="Arial" w:hAnsi="Arial" w:cs="Arial"/>
          <w:i/>
          <w:iCs/>
          <w:spacing w:val="5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e</w:t>
      </w:r>
      <w:r>
        <w:rPr>
          <w:rFonts w:hint="default" w:ascii="Arial" w:hAnsi="Arial" w:cs="Arial"/>
          <w:i/>
          <w:iCs/>
          <w:spacing w:val="6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serviços</w:t>
      </w:r>
      <w:r>
        <w:rPr>
          <w:rFonts w:hint="default" w:ascii="Arial" w:hAnsi="Arial" w:cs="Arial"/>
          <w:i/>
          <w:iCs/>
          <w:spacing w:val="5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estão</w:t>
      </w:r>
      <w:r>
        <w:rPr>
          <w:rFonts w:hint="default" w:ascii="Arial" w:hAnsi="Arial" w:cs="Arial"/>
          <w:i/>
          <w:iCs/>
          <w:spacing w:val="7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especificados</w:t>
      </w:r>
      <w:r>
        <w:rPr>
          <w:rFonts w:hint="default" w:ascii="Arial" w:hAnsi="Arial" w:cs="Arial"/>
          <w:i/>
          <w:iCs/>
          <w:spacing w:val="3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no</w:t>
      </w:r>
      <w:r>
        <w:rPr>
          <w:rFonts w:hint="default" w:ascii="Arial" w:hAnsi="Arial" w:cs="Arial"/>
          <w:i/>
          <w:iCs/>
          <w:spacing w:val="6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Memorial</w:t>
      </w:r>
      <w:r>
        <w:rPr>
          <w:rFonts w:hint="default" w:ascii="Arial" w:hAnsi="Arial" w:cs="Arial"/>
          <w:i/>
          <w:iCs/>
          <w:spacing w:val="5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Descritivo,</w:t>
      </w:r>
      <w:r>
        <w:rPr>
          <w:rFonts w:hint="default" w:ascii="Arial" w:hAnsi="Arial" w:cs="Arial"/>
          <w:i/>
          <w:iCs/>
          <w:spacing w:val="5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Orçamento</w:t>
      </w:r>
      <w:r>
        <w:rPr>
          <w:rFonts w:hint="default" w:ascii="Arial" w:hAnsi="Arial" w:cs="Arial"/>
          <w:i/>
          <w:iCs/>
          <w:spacing w:val="5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e</w:t>
      </w:r>
      <w:r>
        <w:rPr>
          <w:rFonts w:hint="default" w:ascii="Arial" w:hAnsi="Arial" w:cs="Arial"/>
          <w:i/>
          <w:iCs/>
          <w:spacing w:val="6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Projeto</w:t>
      </w:r>
      <w:r>
        <w:rPr>
          <w:rFonts w:hint="default" w:ascii="Arial" w:hAnsi="Arial" w:cs="Arial"/>
          <w:i/>
          <w:iCs/>
          <w:spacing w:val="-63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em</w:t>
      </w:r>
      <w:r>
        <w:rPr>
          <w:rFonts w:hint="default" w:ascii="Arial" w:hAnsi="Arial" w:cs="Arial"/>
          <w:i/>
          <w:iCs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Anexo.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0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51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Locais</w:t>
      </w:r>
      <w:r>
        <w:rPr>
          <w:rFonts w:hint="default" w:ascii="Arial" w:hAnsi="Arial" w:cs="Arial"/>
          <w:spacing w:val="-2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e</w:t>
      </w:r>
      <w:r>
        <w:rPr>
          <w:rFonts w:hint="default" w:ascii="Arial" w:hAnsi="Arial" w:cs="Arial"/>
          <w:spacing w:val="-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datas</w:t>
      </w:r>
      <w:r>
        <w:rPr>
          <w:rFonts w:hint="default" w:ascii="Arial" w:hAnsi="Arial" w:cs="Arial"/>
          <w:spacing w:val="-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de</w:t>
      </w:r>
      <w:r>
        <w:rPr>
          <w:rFonts w:hint="default" w:ascii="Arial" w:hAnsi="Arial" w:cs="Arial"/>
          <w:spacing w:val="-2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entrega</w:t>
      </w:r>
      <w:r>
        <w:rPr>
          <w:rFonts w:hint="default" w:ascii="Arial" w:hAnsi="Arial" w:cs="Arial"/>
          <w:spacing w:val="-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dos</w:t>
      </w:r>
      <w:r>
        <w:rPr>
          <w:rFonts w:hint="default" w:ascii="Arial" w:hAnsi="Arial" w:cs="Arial"/>
          <w:spacing w:val="-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produtos</w:t>
      </w:r>
      <w:r>
        <w:rPr>
          <w:rFonts w:hint="default" w:ascii="Arial" w:hAnsi="Arial" w:cs="Arial"/>
          <w:spacing w:val="-3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e/ou</w:t>
      </w:r>
      <w:r>
        <w:rPr>
          <w:rFonts w:hint="default" w:ascii="Arial" w:hAnsi="Arial" w:cs="Arial"/>
          <w:spacing w:val="-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prestação</w:t>
      </w:r>
      <w:r>
        <w:rPr>
          <w:rFonts w:hint="default" w:ascii="Arial" w:hAnsi="Arial" w:cs="Arial"/>
          <w:spacing w:val="-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dos</w:t>
      </w:r>
      <w:r>
        <w:rPr>
          <w:rFonts w:hint="default" w:ascii="Arial" w:hAnsi="Arial" w:cs="Arial"/>
          <w:spacing w:val="-3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serviços: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0"/>
        <w:textAlignment w:val="auto"/>
        <w:rPr>
          <w:rFonts w:hint="default" w:ascii="Arial" w:hAnsi="Arial" w:cs="Arial"/>
          <w:i/>
          <w:iCs/>
          <w:sz w:val="22"/>
          <w:szCs w:val="22"/>
          <w:lang w:val="pt-BR"/>
        </w:rPr>
      </w:pPr>
      <w:r>
        <w:rPr>
          <w:rFonts w:hint="default" w:ascii="Arial" w:hAnsi="Arial" w:cs="Arial"/>
          <w:i/>
          <w:iCs/>
          <w:sz w:val="22"/>
          <w:szCs w:val="22"/>
        </w:rPr>
        <w:t>Rua</w:t>
      </w:r>
      <w:r>
        <w:rPr>
          <w:rFonts w:hint="default" w:ascii="Arial" w:hAnsi="Arial" w:cs="Arial"/>
          <w:i/>
          <w:iCs/>
          <w:spacing w:val="14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Celestino</w:t>
      </w:r>
      <w:r>
        <w:rPr>
          <w:rFonts w:hint="default" w:ascii="Arial" w:hAnsi="Arial" w:cs="Arial"/>
          <w:i/>
          <w:iCs/>
          <w:spacing w:val="14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Wolkweis,</w:t>
      </w:r>
      <w:r>
        <w:rPr>
          <w:rFonts w:hint="default" w:ascii="Arial" w:hAnsi="Arial" w:cs="Arial"/>
          <w:i/>
          <w:iCs/>
          <w:spacing w:val="12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centro</w:t>
      </w:r>
      <w:r>
        <w:rPr>
          <w:rFonts w:hint="default" w:ascii="Arial" w:hAnsi="Arial" w:cs="Arial"/>
          <w:i/>
          <w:iCs/>
          <w:spacing w:val="14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de</w:t>
      </w:r>
      <w:r>
        <w:rPr>
          <w:rFonts w:hint="default" w:ascii="Arial" w:hAnsi="Arial" w:cs="Arial"/>
          <w:i/>
          <w:iCs/>
          <w:spacing w:val="16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Bom</w:t>
      </w:r>
      <w:r>
        <w:rPr>
          <w:rFonts w:hint="default" w:ascii="Arial" w:hAnsi="Arial" w:cs="Arial"/>
          <w:i/>
          <w:iCs/>
          <w:spacing w:val="15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Princípio/RS</w:t>
      </w:r>
      <w:r>
        <w:rPr>
          <w:rFonts w:hint="default" w:ascii="Arial" w:hAnsi="Arial" w:cs="Arial"/>
          <w:i/>
          <w:iCs/>
          <w:sz w:val="22"/>
          <w:szCs w:val="22"/>
          <w:lang w:val="pt-BR"/>
        </w:rPr>
        <w:t>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0"/>
        <w:textAlignment w:val="auto"/>
        <w:rPr>
          <w:rFonts w:hint="default" w:ascii="Arial" w:hAnsi="Arial" w:cs="Arial"/>
          <w:i/>
          <w:iCs/>
          <w:sz w:val="22"/>
          <w:szCs w:val="22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51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Servidor</w:t>
      </w:r>
      <w:r>
        <w:rPr>
          <w:rFonts w:hint="default" w:ascii="Arial" w:hAnsi="Arial" w:cs="Arial"/>
          <w:spacing w:val="-4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responsável</w:t>
      </w:r>
      <w:r>
        <w:rPr>
          <w:rFonts w:hint="default" w:ascii="Arial" w:hAnsi="Arial" w:cs="Arial"/>
          <w:spacing w:val="-4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(fiscal):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0"/>
        <w:textAlignment w:val="auto"/>
        <w:rPr>
          <w:rFonts w:hint="default" w:ascii="Arial" w:hAnsi="Arial" w:cs="Arial"/>
          <w:i/>
          <w:iCs/>
          <w:sz w:val="22"/>
          <w:szCs w:val="22"/>
        </w:rPr>
      </w:pPr>
      <w:r>
        <w:rPr>
          <w:rFonts w:hint="default" w:ascii="Arial" w:hAnsi="Arial" w:cs="Arial"/>
          <w:i/>
          <w:iCs/>
          <w:sz w:val="22"/>
          <w:szCs w:val="22"/>
        </w:rPr>
        <w:t>Engenheiro</w:t>
      </w:r>
      <w:r>
        <w:rPr>
          <w:rFonts w:hint="default" w:ascii="Arial" w:hAnsi="Arial" w:cs="Arial"/>
          <w:i/>
          <w:iCs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Civil</w:t>
      </w:r>
      <w:r>
        <w:rPr>
          <w:rFonts w:hint="default" w:ascii="Arial" w:hAnsi="Arial" w:cs="Arial"/>
          <w:i/>
          <w:iCs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Carlos</w:t>
      </w:r>
      <w:r>
        <w:rPr>
          <w:rFonts w:hint="default" w:ascii="Arial" w:hAnsi="Arial" w:cs="Arial"/>
          <w:i/>
          <w:iCs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Aurelio</w:t>
      </w:r>
      <w:r>
        <w:rPr>
          <w:rFonts w:hint="default" w:ascii="Arial" w:hAnsi="Arial" w:cs="Arial"/>
          <w:i/>
          <w:iCs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Altmann</w:t>
      </w:r>
      <w:r>
        <w:rPr>
          <w:rFonts w:hint="default" w:ascii="Arial" w:hAnsi="Arial" w:cs="Arial"/>
          <w:i/>
          <w:iCs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–</w:t>
      </w:r>
      <w:r>
        <w:rPr>
          <w:rFonts w:hint="default" w:ascii="Arial" w:hAnsi="Arial" w:cs="Arial"/>
          <w:i/>
          <w:iCs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CREA</w:t>
      </w:r>
      <w:r>
        <w:rPr>
          <w:rFonts w:hint="default" w:ascii="Arial" w:hAnsi="Arial" w:cs="Arial"/>
          <w:i/>
          <w:iCs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RS:</w:t>
      </w:r>
      <w:r>
        <w:rPr>
          <w:rFonts w:hint="default" w:ascii="Arial" w:hAnsi="Arial" w:cs="Arial"/>
          <w:i/>
          <w:iCs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51.952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0"/>
        <w:textAlignment w:val="auto"/>
        <w:rPr>
          <w:rFonts w:hint="default" w:ascii="Arial" w:hAnsi="Arial" w:cs="Arial"/>
          <w:i/>
          <w:iCs/>
          <w:sz w:val="22"/>
          <w:szCs w:val="22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51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Exigência</w:t>
      </w:r>
      <w:r>
        <w:rPr>
          <w:rFonts w:hint="default" w:ascii="Arial" w:hAnsi="Arial" w:cs="Arial"/>
          <w:spacing w:val="-2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de</w:t>
      </w:r>
      <w:r>
        <w:rPr>
          <w:rFonts w:hint="default" w:ascii="Arial" w:hAnsi="Arial" w:cs="Arial"/>
          <w:spacing w:val="-2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garantia,</w:t>
      </w:r>
      <w:r>
        <w:rPr>
          <w:rFonts w:hint="default" w:ascii="Arial" w:hAnsi="Arial" w:cs="Arial"/>
          <w:spacing w:val="-2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manutenção</w:t>
      </w:r>
      <w:r>
        <w:rPr>
          <w:rFonts w:hint="default" w:ascii="Arial" w:hAnsi="Arial" w:cs="Arial"/>
          <w:spacing w:val="-3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e</w:t>
      </w:r>
      <w:r>
        <w:rPr>
          <w:rFonts w:hint="default" w:ascii="Arial" w:hAnsi="Arial" w:cs="Arial"/>
          <w:spacing w:val="-4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assistência: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0"/>
        <w:textAlignment w:val="auto"/>
        <w:rPr>
          <w:rFonts w:hint="default" w:ascii="Arial" w:hAnsi="Arial" w:cs="Arial"/>
          <w:i/>
          <w:iCs/>
          <w:sz w:val="22"/>
          <w:szCs w:val="22"/>
        </w:rPr>
      </w:pPr>
      <w:r>
        <w:rPr>
          <w:rFonts w:hint="default" w:ascii="Arial" w:hAnsi="Arial" w:cs="Arial"/>
          <w:i/>
          <w:iCs/>
          <w:sz w:val="22"/>
          <w:szCs w:val="22"/>
        </w:rPr>
        <w:t>Fica</w:t>
      </w:r>
      <w:r>
        <w:rPr>
          <w:rFonts w:hint="default" w:ascii="Arial" w:hAnsi="Arial" w:cs="Arial"/>
          <w:i/>
          <w:iCs/>
          <w:spacing w:val="3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a</w:t>
      </w:r>
      <w:r>
        <w:rPr>
          <w:rFonts w:hint="default" w:ascii="Arial" w:hAnsi="Arial" w:cs="Arial"/>
          <w:i/>
          <w:iCs/>
          <w:spacing w:val="4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contratada</w:t>
      </w:r>
      <w:r>
        <w:rPr>
          <w:rFonts w:hint="default" w:ascii="Arial" w:hAnsi="Arial" w:cs="Arial"/>
          <w:i/>
          <w:iCs/>
          <w:spacing w:val="4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responsável</w:t>
      </w:r>
      <w:r>
        <w:rPr>
          <w:rFonts w:hint="default" w:ascii="Arial" w:hAnsi="Arial" w:cs="Arial"/>
          <w:i/>
          <w:iCs/>
          <w:spacing w:val="3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por</w:t>
      </w:r>
      <w:r>
        <w:rPr>
          <w:rFonts w:hint="default" w:ascii="Arial" w:hAnsi="Arial" w:cs="Arial"/>
          <w:i/>
          <w:iCs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prestar</w:t>
      </w:r>
      <w:r>
        <w:rPr>
          <w:rFonts w:hint="default" w:ascii="Arial" w:hAnsi="Arial" w:cs="Arial"/>
          <w:i/>
          <w:iCs/>
          <w:spacing w:val="3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garantia</w:t>
      </w:r>
      <w:r>
        <w:rPr>
          <w:rFonts w:hint="default" w:ascii="Arial" w:hAnsi="Arial" w:cs="Arial"/>
          <w:i/>
          <w:iCs/>
          <w:spacing w:val="2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dos</w:t>
      </w:r>
      <w:r>
        <w:rPr>
          <w:rFonts w:hint="default" w:ascii="Arial" w:hAnsi="Arial" w:cs="Arial"/>
          <w:i/>
          <w:iCs/>
          <w:spacing w:val="4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serviços</w:t>
      </w:r>
      <w:r>
        <w:rPr>
          <w:rFonts w:hint="default" w:ascii="Arial" w:hAnsi="Arial" w:cs="Arial"/>
          <w:i/>
          <w:iCs/>
          <w:spacing w:val="4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prestados por prazo</w:t>
      </w:r>
      <w:r>
        <w:rPr>
          <w:rFonts w:hint="default" w:ascii="Arial" w:hAnsi="Arial" w:cs="Arial"/>
          <w:i/>
          <w:iCs/>
          <w:spacing w:val="2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de 5</w:t>
      </w:r>
      <w:r>
        <w:rPr>
          <w:rFonts w:hint="default" w:ascii="Arial" w:hAnsi="Arial" w:cs="Arial"/>
          <w:i/>
          <w:iCs/>
          <w:spacing w:val="-64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anos.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0"/>
        <w:textAlignment w:val="auto"/>
        <w:rPr>
          <w:rFonts w:hint="default" w:ascii="Arial" w:hAnsi="Arial" w:cs="Arial"/>
          <w:i/>
          <w:iCs/>
          <w:sz w:val="22"/>
          <w:szCs w:val="22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45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Disposições</w:t>
      </w:r>
      <w:r>
        <w:rPr>
          <w:rFonts w:hint="default" w:ascii="Arial" w:hAnsi="Arial" w:cs="Arial"/>
          <w:spacing w:val="-4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gerais: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0"/>
        <w:textAlignment w:val="auto"/>
        <w:rPr>
          <w:rFonts w:hint="default" w:ascii="Arial" w:hAnsi="Arial" w:cs="Arial"/>
          <w:i/>
          <w:iCs/>
          <w:sz w:val="22"/>
          <w:szCs w:val="22"/>
        </w:rPr>
      </w:pPr>
      <w:r>
        <w:rPr>
          <w:rFonts w:hint="default" w:ascii="Arial" w:hAnsi="Arial" w:cs="Arial"/>
          <w:i/>
          <w:iCs/>
          <w:sz w:val="22"/>
          <w:szCs w:val="22"/>
        </w:rPr>
        <w:t>Nada</w:t>
      </w:r>
      <w:r>
        <w:rPr>
          <w:rFonts w:hint="default" w:ascii="Arial" w:hAnsi="Arial" w:cs="Arial"/>
          <w:i/>
          <w:iCs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mais</w:t>
      </w:r>
      <w:r>
        <w:rPr>
          <w:rFonts w:hint="default" w:ascii="Arial" w:hAnsi="Arial" w:cs="Arial"/>
          <w:i/>
          <w:iCs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a constar.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0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0"/>
        <w:jc w:val="right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Bom</w:t>
      </w:r>
      <w:r>
        <w:rPr>
          <w:rFonts w:hint="default" w:ascii="Arial" w:hAnsi="Arial" w:cs="Arial"/>
          <w:spacing w:val="-2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Princípio,</w:t>
      </w:r>
      <w:r>
        <w:rPr>
          <w:rFonts w:hint="default" w:ascii="Arial" w:hAnsi="Arial" w:cs="Arial"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  <w:lang w:val="pt-BR"/>
        </w:rPr>
        <w:t>26 de abril</w:t>
      </w:r>
      <w:r>
        <w:rPr>
          <w:rFonts w:hint="default" w:ascii="Arial" w:hAnsi="Arial" w:cs="Arial"/>
          <w:sz w:val="24"/>
          <w:szCs w:val="24"/>
        </w:rPr>
        <w:t xml:space="preserve"> de</w:t>
      </w:r>
      <w:r>
        <w:rPr>
          <w:rFonts w:hint="default" w:ascii="Arial" w:hAnsi="Arial" w:cs="Arial"/>
          <w:spacing w:val="-2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2023.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0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0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0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0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0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0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0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pict>
          <v:shape id="_x0000_s1026" o:spid="_x0000_s1026" style="position:absolute;left:0pt;margin-left:229.25pt;margin-top:19.6pt;height:0.1pt;width:180.15pt;mso-position-horizontal-relative:page;mso-wrap-distance-bottom:0pt;mso-wrap-distance-top:0pt;z-index:-251653120;mso-width-relative:page;mso-height-relative:page;" filled="f" stroked="t" coordorigin="4585,392" coordsize="3603,0" path="m4585,392l6985,392m6987,392l8187,392e">
            <v:path arrowok="t"/>
            <v:fill on="f" focussize="0,0"/>
            <v:stroke weight="0.695511811023622pt" color="#000000"/>
            <v:imagedata o:title=""/>
            <o:lock v:ext="edit"/>
            <w10:wrap type="topAndBottom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0"/>
        <w:jc w:val="center"/>
        <w:textAlignment w:val="auto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Flávio Inácio Schmitz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0"/>
        <w:jc w:val="center"/>
        <w:textAlignment w:val="auto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Secretário de Infraestrutura</w:t>
      </w:r>
    </w:p>
    <w:sectPr>
      <w:headerReference r:id="rId5" w:type="default"/>
      <w:pgSz w:w="11920" w:h="16860"/>
      <w:pgMar w:top="3000" w:right="620" w:bottom="280" w:left="1500" w:header="588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3609975</wp:posOffset>
          </wp:positionH>
          <wp:positionV relativeFrom="page">
            <wp:posOffset>373380</wp:posOffset>
          </wp:positionV>
          <wp:extent cx="889000" cy="110426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9000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49" o:spid="_x0000_s2049" o:spt="202" type="#_x0000_t202" style="position:absolute;left:0pt;margin-left:199.2pt;margin-top:115.95pt;height:35.9pt;width:240.1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 w:line="367" w:lineRule="exact"/>
                  <w:ind w:left="1" w:right="1" w:firstLine="0"/>
                  <w:jc w:val="center"/>
                  <w:rPr>
                    <w:sz w:val="32"/>
                  </w:rPr>
                </w:pPr>
                <w:r>
                  <w:rPr>
                    <w:sz w:val="32"/>
                  </w:rPr>
                  <w:t>MUNICÍPIO</w:t>
                </w:r>
                <w:r>
                  <w:rPr>
                    <w:spacing w:val="-4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DE</w:t>
                </w:r>
                <w:r>
                  <w:rPr>
                    <w:spacing w:val="-1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BOM</w:t>
                </w:r>
                <w:r>
                  <w:rPr>
                    <w:spacing w:val="-1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PRINCÍPIO</w:t>
                </w:r>
              </w:p>
              <w:p>
                <w:pPr>
                  <w:spacing w:before="0" w:line="321" w:lineRule="exact"/>
                  <w:ind w:left="6" w:right="1" w:firstLine="0"/>
                  <w:jc w:val="center"/>
                  <w:rPr>
                    <w:sz w:val="28"/>
                  </w:rPr>
                </w:pPr>
                <w:r>
                  <w:rPr>
                    <w:sz w:val="28"/>
                  </w:rPr>
                  <w:t>Estado do</w:t>
                </w:r>
                <w:r>
                  <w:rPr>
                    <w:spacing w:val="-2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Rio</w:t>
                </w:r>
                <w:r>
                  <w:rPr>
                    <w:spacing w:val="-2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Grande</w:t>
                </w:r>
                <w:r>
                  <w:rPr>
                    <w:spacing w:val="1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do</w:t>
                </w:r>
                <w:r>
                  <w:rPr>
                    <w:spacing w:val="-1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Sul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3"/>
      <w:numFmt w:val="decimal"/>
      <w:lvlText w:val="%1-"/>
      <w:lvlJc w:val="left"/>
      <w:pPr>
        <w:ind w:left="382" w:hanging="281"/>
        <w:jc w:val="left"/>
      </w:pPr>
      <w:rPr>
        <w:rFonts w:hint="default"/>
        <w:b/>
        <w:bCs/>
        <w:w w:val="99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321" w:hanging="281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262" w:hanging="281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203" w:hanging="281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144" w:hanging="281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085" w:hanging="281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026" w:hanging="281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967" w:hanging="281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908" w:hanging="281"/>
      </w:pPr>
      <w:rPr>
        <w:rFonts w:hint="default"/>
        <w:lang w:val="pt-PT" w:eastAsia="en-US" w:bidi="ar-SA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"/>
      <w:lvlJc w:val="left"/>
      <w:pPr>
        <w:ind w:left="286" w:hanging="185"/>
        <w:jc w:val="left"/>
      </w:pPr>
      <w:rPr>
        <w:rFonts w:hint="default"/>
        <w:b/>
        <w:bCs/>
        <w:w w:val="10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231" w:hanging="185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182" w:hanging="185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133" w:hanging="185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084" w:hanging="185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035" w:hanging="185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986" w:hanging="185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937" w:hanging="185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888" w:hanging="185"/>
      </w:pPr>
      <w:rPr>
        <w:rFonts w:hint="default"/>
        <w:lang w:val="pt-PT" w:eastAsia="en-US" w:bidi="ar-SA"/>
      </w:rPr>
    </w:lvl>
  </w:abstractNum>
  <w:abstractNum w:abstractNumId="2">
    <w:nsid w:val="59ADCABA"/>
    <w:multiLevelType w:val="multilevel"/>
    <w:tmpl w:val="59ADCABA"/>
    <w:lvl w:ilvl="0" w:tentative="0">
      <w:start w:val="18"/>
      <w:numFmt w:val="decimal"/>
      <w:lvlText w:val="%1-"/>
      <w:lvlJc w:val="left"/>
      <w:pPr>
        <w:ind w:left="514" w:hanging="413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447" w:hanging="413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374" w:hanging="413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01" w:hanging="413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228" w:hanging="413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155" w:hanging="413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082" w:hanging="413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009" w:hanging="413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936" w:hanging="413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</w:compat>
  <w:rsids>
    <w:rsidRoot w:val="00000000"/>
    <w:rsid w:val="05EA0705"/>
    <w:rsid w:val="287F0E4E"/>
    <w:rsid w:val="5A0F12B3"/>
    <w:rsid w:val="7C793B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514" w:hanging="413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 MT" w:hAnsi="Arial MT" w:eastAsia="Arial MT" w:cs="Arial MT"/>
      <w:sz w:val="24"/>
      <w:szCs w:val="24"/>
      <w:lang w:val="pt-PT" w:eastAsia="en-US" w:bidi="ar-SA"/>
    </w:rPr>
  </w:style>
  <w:style w:type="paragraph" w:styleId="6">
    <w:name w:val="Title"/>
    <w:basedOn w:val="1"/>
    <w:qFormat/>
    <w:uiPriority w:val="1"/>
    <w:pPr>
      <w:spacing w:before="9" w:line="367" w:lineRule="exact"/>
      <w:ind w:left="1" w:right="1"/>
      <w:jc w:val="center"/>
    </w:pPr>
    <w:rPr>
      <w:rFonts w:ascii="Arial MT" w:hAnsi="Arial MT" w:eastAsia="Arial MT" w:cs="Arial MT"/>
      <w:sz w:val="32"/>
      <w:szCs w:val="32"/>
      <w:lang w:val="pt-PT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514" w:hanging="413"/>
    </w:pPr>
    <w:rPr>
      <w:rFonts w:ascii="Arial" w:hAnsi="Arial" w:eastAsia="Arial" w:cs="Arial"/>
      <w:lang w:val="pt-PT" w:eastAsia="en-US" w:bidi="ar-SA"/>
    </w:rPr>
  </w:style>
  <w:style w:type="paragraph" w:customStyle="1" w:styleId="9">
    <w:name w:val="Table Paragraph"/>
    <w:basedOn w:val="1"/>
    <w:qFormat/>
    <w:uiPriority w:val="1"/>
    <w:rPr>
      <w:rFonts w:ascii="Arial MT" w:hAnsi="Arial MT" w:eastAsia="Arial MT" w:cs="Arial MT"/>
      <w:lang w:val="pt-PT" w:eastAsia="en-US" w:bidi="ar-SA"/>
    </w:rPr>
  </w:style>
  <w:style w:type="paragraph" w:customStyle="1" w:styleId="10">
    <w:name w:val="Body Text 2"/>
    <w:basedOn w:val="1"/>
    <w:qFormat/>
    <w:uiPriority w:val="0"/>
    <w:pPr>
      <w:spacing w:before="0" w:after="120"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2023-04-26T16:35:00Z</dcterms:created>
  <dc:creator>Cesar Baumgratz</dc:creator>
  <cp:lastModifiedBy>Licitações</cp:lastModifiedBy>
  <dcterms:modified xsi:type="dcterms:W3CDTF">2023-05-09T13:40:50Z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2023-04-26T00:00:00Z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6A82CA396FC34071A7C7F089A4D5C2FC</vt:lpwstr>
  </property>
</Properties>
</file>